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7"/>
        <w:jc w:val="left"/>
        <w:rPr>
          <w:rFonts w:ascii="华文中宋" w:hAnsi="华文中宋"/>
          <w:sz w:val="32"/>
          <w:szCs w:val="44"/>
        </w:rPr>
      </w:pPr>
      <w:r>
        <w:rPr>
          <w:rFonts w:hint="eastAsia" w:ascii="华文中宋" w:hAnsi="华文中宋"/>
          <w:sz w:val="32"/>
          <w:szCs w:val="44"/>
        </w:rPr>
        <w:t>附件4：</w:t>
      </w:r>
    </w:p>
    <w:p>
      <w:pPr>
        <w:pStyle w:val="87"/>
        <w:rPr>
          <w:sz w:val="40"/>
          <w:szCs w:val="52"/>
        </w:rPr>
      </w:pPr>
      <w:r>
        <w:rPr>
          <w:rFonts w:hint="eastAsia"/>
          <w:sz w:val="40"/>
          <w:szCs w:val="52"/>
        </w:rPr>
        <w:t>广西理工职业技术学校2</w:t>
      </w:r>
      <w:r>
        <w:rPr>
          <w:sz w:val="40"/>
          <w:szCs w:val="52"/>
        </w:rPr>
        <w:t>020</w:t>
      </w:r>
      <w:r>
        <w:rPr>
          <w:rFonts w:hint="eastAsia"/>
          <w:sz w:val="40"/>
          <w:szCs w:val="52"/>
        </w:rPr>
        <w:t>年度公开招聘</w:t>
      </w:r>
    </w:p>
    <w:p>
      <w:pPr>
        <w:pStyle w:val="87"/>
        <w:rPr>
          <w:sz w:val="40"/>
          <w:szCs w:val="52"/>
        </w:rPr>
      </w:pPr>
      <w:r>
        <w:rPr>
          <w:rFonts w:hint="eastAsia"/>
          <w:sz w:val="40"/>
          <w:szCs w:val="52"/>
        </w:rPr>
        <w:t>（面试）考生须知</w:t>
      </w:r>
    </w:p>
    <w:p>
      <w:pPr>
        <w:pStyle w:val="87"/>
        <w:rPr>
          <w:sz w:val="40"/>
          <w:szCs w:val="52"/>
        </w:rPr>
      </w:pPr>
    </w:p>
    <w:p>
      <w:pPr>
        <w:pStyle w:val="2"/>
        <w:ind w:firstLine="643"/>
      </w:pPr>
      <w:r>
        <w:rPr>
          <w:rFonts w:hint="eastAsia"/>
        </w:rPr>
        <w:t>一、面试内容</w:t>
      </w:r>
    </w:p>
    <w:p>
      <w:pPr>
        <w:ind w:firstLine="640"/>
      </w:pPr>
      <w:r>
        <w:rPr>
          <w:rFonts w:hint="eastAsia"/>
        </w:rPr>
        <w:t>本次面试由教案编写、试讲、结构化面试三个部分组成。同一岗位的面试使用同一种方式、同一套试题，安排在同一考场，由同一组考官评分，当天完成。</w:t>
      </w:r>
    </w:p>
    <w:p>
      <w:pPr>
        <w:pStyle w:val="2"/>
        <w:ind w:firstLine="643"/>
      </w:pPr>
      <w:r>
        <w:rPr>
          <w:rFonts w:hint="eastAsia"/>
        </w:rPr>
        <w:t>二、面试纪律</w:t>
      </w:r>
    </w:p>
    <w:p>
      <w:pPr>
        <w:pStyle w:val="277"/>
        <w:numPr>
          <w:ilvl w:val="0"/>
          <w:numId w:val="11"/>
        </w:numPr>
        <w:ind w:left="0" w:firstLine="640"/>
      </w:pPr>
      <w:r>
        <w:rPr>
          <w:rFonts w:hint="eastAsia"/>
        </w:rPr>
        <w:t>考生入场时间为</w:t>
      </w:r>
      <w:r>
        <w:t>2021年1月10日上午7:30-8</w:t>
      </w:r>
      <w:r>
        <w:rPr>
          <w:rFonts w:hint="eastAsia"/>
        </w:rPr>
        <w:t>:</w:t>
      </w:r>
      <w:r>
        <w:t>00</w:t>
      </w:r>
      <w:r>
        <w:rPr>
          <w:rFonts w:hint="eastAsia"/>
        </w:rPr>
        <w:t>，</w:t>
      </w:r>
      <w:r>
        <w:t>请考生务必</w:t>
      </w:r>
      <w:r>
        <w:rPr>
          <w:rFonts w:hint="eastAsia"/>
        </w:rPr>
        <w:t>于</w:t>
      </w:r>
      <w:r>
        <w:t>8:00前到达候考室签到，</w:t>
      </w:r>
      <w:r>
        <w:rPr>
          <w:rFonts w:hint="eastAsia"/>
        </w:rPr>
        <w:t>进入候考室前应主动向工作人员出示本人有效居民身份证、《考生面试通知书》原件，摘下口罩以便核验身份，证件不齐或持无效证件者，不得参加面试，8:</w:t>
      </w:r>
      <w:r>
        <w:t>30</w:t>
      </w:r>
      <w:r>
        <w:rPr>
          <w:rFonts w:hint="eastAsia"/>
        </w:rPr>
        <w:t>前未到达候考室</w:t>
      </w:r>
      <w:r>
        <w:t>者</w:t>
      </w:r>
      <w:r>
        <w:rPr>
          <w:rFonts w:hint="eastAsia"/>
        </w:rPr>
        <w:t>，不允许进入，按自动放弃面试资格处理</w:t>
      </w:r>
      <w:r>
        <w:t>。</w:t>
      </w:r>
    </w:p>
    <w:p>
      <w:pPr>
        <w:pStyle w:val="277"/>
        <w:numPr>
          <w:ilvl w:val="0"/>
          <w:numId w:val="11"/>
        </w:numPr>
        <w:ind w:left="0" w:firstLine="640"/>
      </w:pPr>
      <w:r>
        <w:t>考生必须遵守面试纪律，按面试程序和要求参加考试，不得以任何理由</w:t>
      </w:r>
      <w:r>
        <w:rPr>
          <w:rFonts w:hint="eastAsia"/>
        </w:rPr>
        <w:t>和形式</w:t>
      </w:r>
      <w:r>
        <w:t>，影响</w:t>
      </w:r>
      <w:r>
        <w:rPr>
          <w:rFonts w:hint="eastAsia"/>
        </w:rPr>
        <w:t>他人</w:t>
      </w:r>
      <w:r>
        <w:t>考试。</w:t>
      </w:r>
    </w:p>
    <w:p>
      <w:pPr>
        <w:pStyle w:val="277"/>
        <w:numPr>
          <w:ilvl w:val="0"/>
          <w:numId w:val="11"/>
        </w:numPr>
        <w:ind w:left="0" w:firstLine="640"/>
      </w:pPr>
      <w:r>
        <w:t>考生不可穿制服、单位统一工作服、行业工作服或穿带有特别标志的服装，或佩戴标志性徽章、饰物等参加面试。</w:t>
      </w:r>
    </w:p>
    <w:p>
      <w:pPr>
        <w:pStyle w:val="277"/>
        <w:numPr>
          <w:ilvl w:val="0"/>
          <w:numId w:val="11"/>
        </w:numPr>
        <w:ind w:left="0" w:firstLine="640"/>
      </w:pPr>
      <w:r>
        <w:t>考生进入候考室前，必须将携带的通讯工具、电子记事本等电子设备</w:t>
      </w:r>
      <w:r>
        <w:rPr>
          <w:rFonts w:hint="eastAsia"/>
        </w:rPr>
        <w:t>（</w:t>
      </w:r>
      <w:r>
        <w:t>取消闹钟设置并关闭电源</w:t>
      </w:r>
      <w:r>
        <w:rPr>
          <w:rFonts w:hint="eastAsia"/>
        </w:rPr>
        <w:t>）</w:t>
      </w:r>
      <w:r>
        <w:t>及有关物品统一交工作人员保管，待全部面试工作结束后归还考生</w:t>
      </w:r>
      <w:r>
        <w:rPr>
          <w:rFonts w:hint="eastAsia"/>
        </w:rPr>
        <w:t>，如发现考生携带手机等电子设备不上交保管，取消其面试资格</w:t>
      </w:r>
      <w:r>
        <w:t>。</w:t>
      </w:r>
    </w:p>
    <w:p>
      <w:pPr>
        <w:pStyle w:val="2"/>
        <w:ind w:firstLine="643"/>
      </w:pPr>
      <w:r>
        <w:rPr>
          <w:rFonts w:hint="eastAsia"/>
        </w:rPr>
        <w:t>三、面试准备</w:t>
      </w:r>
    </w:p>
    <w:p>
      <w:pPr>
        <w:pStyle w:val="277"/>
        <w:numPr>
          <w:ilvl w:val="0"/>
          <w:numId w:val="12"/>
        </w:numPr>
        <w:ind w:left="0" w:firstLine="640"/>
      </w:pPr>
      <w:r>
        <w:rPr>
          <w:rFonts w:hint="eastAsia"/>
        </w:rPr>
        <w:t>考生须下载《</w:t>
      </w:r>
      <w:r>
        <w:t>广西理工职业技术学校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年公开招聘工作人员教案封面》（模板），按应聘岗位试讲内容提前打印纸质版教案，学校不提供打印、复印服务。</w:t>
      </w:r>
    </w:p>
    <w:p>
      <w:pPr>
        <w:pStyle w:val="277"/>
        <w:numPr>
          <w:ilvl w:val="0"/>
          <w:numId w:val="12"/>
        </w:numPr>
        <w:ind w:left="0" w:firstLine="640"/>
      </w:pPr>
      <w:r>
        <w:rPr>
          <w:rFonts w:hint="eastAsia"/>
        </w:rPr>
        <w:t>考生根据已公告的《广西理工职业技术学校</w:t>
      </w:r>
      <w:r>
        <w:t>2020年</w:t>
      </w:r>
      <w:r>
        <w:rPr>
          <w:rFonts w:hint="eastAsia"/>
        </w:rPr>
        <w:t>度</w:t>
      </w:r>
      <w:r>
        <w:t>公开招聘</w:t>
      </w:r>
      <w:r>
        <w:rPr>
          <w:rFonts w:hint="eastAsia"/>
        </w:rPr>
        <w:t>面试试讲范围</w:t>
      </w:r>
      <w:r>
        <w:t>表</w:t>
      </w:r>
      <w:r>
        <w:rPr>
          <w:rFonts w:hint="eastAsia"/>
        </w:rPr>
        <w:t>》的三个方面内容，按照40分钟时间﹙即一个课时时间﹚的内容量，分别制作三个完整教案﹙一个内容制作一个教案，内容1为①号教案，内容2为②号教案，内容3为③号教案﹚。</w:t>
      </w:r>
    </w:p>
    <w:p>
      <w:pPr>
        <w:pStyle w:val="277"/>
        <w:numPr>
          <w:ilvl w:val="0"/>
          <w:numId w:val="12"/>
        </w:numPr>
        <w:ind w:left="0" w:firstLine="640"/>
      </w:pPr>
      <w:r>
        <w:rPr>
          <w:rFonts w:hint="eastAsia"/>
        </w:rPr>
        <w:t>面试当天考生须携带纸质版教案一式8份（1个岗位备选3个教案，每个教案一式8份，7份交工作人员，考生试讲自带1份）。</w:t>
      </w:r>
    </w:p>
    <w:p>
      <w:pPr>
        <w:pStyle w:val="277"/>
        <w:numPr>
          <w:ilvl w:val="0"/>
          <w:numId w:val="12"/>
        </w:numPr>
        <w:ind w:left="0" w:firstLine="640"/>
      </w:pPr>
      <w:r>
        <w:rPr>
          <w:rFonts w:hint="eastAsia"/>
        </w:rPr>
        <w:t>试讲统一使用多媒体教学模式，考生须制作相应的授课课件，面试可使用多媒体、黑板、挂图等教具。考生须自备试讲课件U盘，U盘统一命名为“试讲”，只能储存试讲课件，不能储存其他任何内容，课件中不能出现姓名、工作单位等任何个人相关信息及与试讲无关的内容。</w:t>
      </w:r>
    </w:p>
    <w:p>
      <w:pPr>
        <w:pStyle w:val="277"/>
        <w:numPr>
          <w:ilvl w:val="0"/>
          <w:numId w:val="12"/>
        </w:numPr>
        <w:ind w:left="0" w:firstLine="640"/>
      </w:pPr>
      <w:r>
        <w:t>考生只能携带教案、教具</w:t>
      </w:r>
      <w:r>
        <w:rPr>
          <w:rFonts w:hint="eastAsia"/>
        </w:rPr>
        <w:t>、试讲用U盘</w:t>
      </w:r>
      <w:r>
        <w:t>进入考场</w:t>
      </w:r>
      <w:r>
        <w:rPr>
          <w:rFonts w:hint="eastAsia"/>
        </w:rPr>
        <w:t>（不能携带教材，不能使用扩音设备）</w:t>
      </w:r>
      <w:r>
        <w:t>。</w:t>
      </w:r>
    </w:p>
    <w:p>
      <w:pPr>
        <w:pStyle w:val="2"/>
        <w:ind w:firstLine="643"/>
      </w:pPr>
      <w:r>
        <w:rPr>
          <w:rFonts w:hint="eastAsia"/>
        </w:rPr>
        <w:t>四、面试方式</w:t>
      </w:r>
    </w:p>
    <w:p>
      <w:pPr>
        <w:pStyle w:val="277"/>
        <w:numPr>
          <w:ilvl w:val="0"/>
          <w:numId w:val="13"/>
        </w:numPr>
        <w:ind w:left="0" w:firstLine="640"/>
      </w:pPr>
      <w:r>
        <w:rPr>
          <w:rFonts w:hint="eastAsia"/>
        </w:rPr>
        <w:t>“试讲顺序签”抽取：竞聘同一岗位的考生面试出场顺序由考生本人抽签确定，抽签开始时仍未到达候考室的，剩余签号为该考生面试序号，严禁考生之间交换抽签号。</w:t>
      </w:r>
    </w:p>
    <w:p>
      <w:pPr>
        <w:pStyle w:val="277"/>
        <w:numPr>
          <w:ilvl w:val="0"/>
          <w:numId w:val="13"/>
        </w:numPr>
        <w:ind w:left="0" w:firstLine="640"/>
      </w:pPr>
      <w:r>
        <w:rPr>
          <w:rFonts w:hint="eastAsia"/>
        </w:rPr>
        <w:t>“岗位顺序签”抽取：若同一考场进行多个岗位的面试工作，则由各岗位的一名考生代表抽签确定本岗位的面试顺序。</w:t>
      </w:r>
    </w:p>
    <w:p>
      <w:pPr>
        <w:pStyle w:val="277"/>
        <w:numPr>
          <w:ilvl w:val="0"/>
          <w:numId w:val="13"/>
        </w:numPr>
        <w:ind w:left="0" w:firstLine="640"/>
      </w:pPr>
      <w:r>
        <w:rPr>
          <w:rFonts w:hint="eastAsia"/>
        </w:rPr>
        <w:t>“试讲内容签”抽取：</w:t>
      </w:r>
      <w:r>
        <w:rPr>
          <w:rFonts w:hint="eastAsia"/>
          <w:lang w:eastAsia="zh-CN"/>
        </w:rPr>
        <w:t>由</w:t>
      </w:r>
      <w:r>
        <w:rPr>
          <w:rFonts w:hint="eastAsia"/>
        </w:rPr>
        <w:t>考生</w:t>
      </w:r>
      <w:r>
        <w:rPr>
          <w:rFonts w:hint="eastAsia"/>
          <w:lang w:eastAsia="zh-CN"/>
        </w:rPr>
        <w:t>代表在候考室抽签决定</w:t>
      </w:r>
      <w:r>
        <w:rPr>
          <w:rFonts w:hint="eastAsia"/>
        </w:rPr>
        <w:t>岗位试讲内容。</w:t>
      </w:r>
      <w:bookmarkStart w:id="0" w:name="_GoBack"/>
      <w:bookmarkEnd w:id="0"/>
    </w:p>
    <w:p>
      <w:pPr>
        <w:pStyle w:val="277"/>
        <w:numPr>
          <w:ilvl w:val="0"/>
          <w:numId w:val="13"/>
        </w:numPr>
        <w:ind w:left="0" w:firstLine="640"/>
      </w:pPr>
      <w:r>
        <w:rPr>
          <w:rFonts w:hint="eastAsia"/>
        </w:rPr>
        <w:t>面试开始后由</w:t>
      </w:r>
      <w:r>
        <w:t>引导员按顺序逐个引导考生到达考场门口，由考场联络员接待考生进入考场。</w:t>
      </w:r>
    </w:p>
    <w:p>
      <w:pPr>
        <w:pStyle w:val="277"/>
        <w:numPr>
          <w:ilvl w:val="0"/>
          <w:numId w:val="13"/>
        </w:numPr>
        <w:ind w:left="0" w:firstLine="640"/>
      </w:pPr>
      <w:r>
        <w:rPr>
          <w:rFonts w:hint="eastAsia"/>
        </w:rPr>
        <w:t>考生实行集中封闭管理，不得随意走动、喧哗，</w:t>
      </w:r>
      <w:r>
        <w:t>候考过程中不得擅自出入候考</w:t>
      </w:r>
      <w:r>
        <w:rPr>
          <w:rFonts w:hint="eastAsia"/>
        </w:rPr>
        <w:t>区域</w:t>
      </w:r>
      <w:r>
        <w:t>。候考考生确需离开考</w:t>
      </w:r>
      <w:r>
        <w:rPr>
          <w:rFonts w:hint="eastAsia"/>
        </w:rPr>
        <w:t>场</w:t>
      </w:r>
      <w:r>
        <w:t>的，应书面提交自动放弃声明，按弃考处理。</w:t>
      </w:r>
    </w:p>
    <w:p>
      <w:pPr>
        <w:pStyle w:val="277"/>
        <w:numPr>
          <w:ilvl w:val="0"/>
          <w:numId w:val="13"/>
        </w:numPr>
        <w:ind w:left="0" w:firstLine="640"/>
      </w:pPr>
      <w:r>
        <w:t>考试结束后，不得将试题和草稿纸带出考场。</w:t>
      </w:r>
    </w:p>
    <w:p>
      <w:pPr>
        <w:pStyle w:val="277"/>
        <w:numPr>
          <w:ilvl w:val="0"/>
          <w:numId w:val="13"/>
        </w:numPr>
        <w:ind w:left="0" w:firstLine="640"/>
      </w:pPr>
      <w:r>
        <w:rPr>
          <w:rFonts w:hint="eastAsia"/>
        </w:rPr>
        <w:t>试讲项目</w:t>
      </w:r>
      <w:r>
        <w:t>时间为15分钟，</w:t>
      </w:r>
      <w:r>
        <w:rPr>
          <w:rFonts w:hint="eastAsia"/>
        </w:rPr>
        <w:t>其中必须包括一个完整课时的所有环节要素，中间的内容可根据时间的情况选择讲解。</w:t>
      </w:r>
      <w:r>
        <w:t>离试讲结束时间尚余1分钟时，计时员给予提醒。在规定的时间用完后，考生应停止试讲。如规定时间仍有剩余，考生不再补充的，请说</w:t>
      </w:r>
      <w:r>
        <w:rPr>
          <w:rFonts w:hint="eastAsia"/>
        </w:rPr>
        <w:t>“</w:t>
      </w:r>
      <w:r>
        <w:t>试讲完毕</w:t>
      </w:r>
      <w:r>
        <w:rPr>
          <w:rFonts w:hint="eastAsia"/>
        </w:rPr>
        <w:t>”</w:t>
      </w:r>
      <w:r>
        <w:t>结束试讲。</w:t>
      </w:r>
    </w:p>
    <w:p>
      <w:pPr>
        <w:pStyle w:val="277"/>
        <w:numPr>
          <w:ilvl w:val="0"/>
          <w:numId w:val="13"/>
        </w:numPr>
        <w:ind w:left="0" w:firstLine="640"/>
      </w:pPr>
      <w:r>
        <w:rPr>
          <w:rFonts w:hint="eastAsia"/>
        </w:rPr>
        <w:t>结构化面试项目采用现场问答的形式进行，时间为</w:t>
      </w:r>
      <w:r>
        <w:t>10</w:t>
      </w:r>
      <w:r>
        <w:rPr>
          <w:rFonts w:hint="eastAsia"/>
        </w:rPr>
        <w:t>分钟（包含审题时间），</w:t>
      </w:r>
      <w:r>
        <w:t>离</w:t>
      </w:r>
      <w:r>
        <w:rPr>
          <w:rFonts w:hint="eastAsia"/>
        </w:rPr>
        <w:t>结构化问答</w:t>
      </w:r>
      <w:r>
        <w:t>结束时间尚余30</w:t>
      </w:r>
      <w:r>
        <w:rPr>
          <w:rFonts w:hint="eastAsia"/>
        </w:rPr>
        <w:t>秒</w:t>
      </w:r>
      <w:r>
        <w:t>时，计时员给予提醒。在规定的时间用完后，考生应停止</w:t>
      </w:r>
      <w:r>
        <w:rPr>
          <w:rFonts w:hint="eastAsia"/>
        </w:rPr>
        <w:t>答题</w:t>
      </w:r>
      <w:r>
        <w:t>。如规定时间仍有剩余，考生不再补充的，请说</w:t>
      </w:r>
      <w:r>
        <w:rPr>
          <w:rFonts w:hint="eastAsia"/>
        </w:rPr>
        <w:t>“回答完毕”</w:t>
      </w:r>
      <w:r>
        <w:t>结束</w:t>
      </w:r>
      <w:r>
        <w:rPr>
          <w:rFonts w:hint="eastAsia"/>
        </w:rPr>
        <w:t>结构化面试答题</w:t>
      </w:r>
      <w:r>
        <w:t>。</w:t>
      </w:r>
    </w:p>
    <w:p>
      <w:pPr>
        <w:pStyle w:val="277"/>
        <w:numPr>
          <w:ilvl w:val="0"/>
          <w:numId w:val="13"/>
        </w:numPr>
        <w:ind w:left="0" w:firstLine="640"/>
      </w:pPr>
      <w:r>
        <w:t>考生在面试过程中，只报告</w:t>
      </w:r>
      <w:r>
        <w:rPr>
          <w:rFonts w:hint="eastAsia"/>
        </w:rPr>
        <w:t>“试讲顺序签”</w:t>
      </w:r>
      <w:r>
        <w:t>序号，不能说出自己的姓名、父母信息、籍贯、工作单位、毕业院校、现任职务等个人具体信息。凡考生透露个人信息的，酌情扣减面试成绩的5%</w:t>
      </w:r>
      <w:r>
        <w:rPr>
          <w:rFonts w:hint="eastAsia"/>
        </w:rPr>
        <w:t>-</w:t>
      </w:r>
      <w:r>
        <w:t>20%，情节严重的，取消其面试成绩。</w:t>
      </w:r>
    </w:p>
    <w:p>
      <w:pPr>
        <w:pStyle w:val="277"/>
        <w:numPr>
          <w:ilvl w:val="0"/>
          <w:numId w:val="13"/>
        </w:numPr>
        <w:ind w:left="0" w:firstLine="640"/>
      </w:pPr>
      <w:r>
        <w:rPr>
          <w:rFonts w:hint="eastAsia"/>
        </w:rPr>
        <w:t>考生须服从考官对自己的成绩评定，不得要求考官加分、复试或无理取闹。</w:t>
      </w:r>
    </w:p>
    <w:p>
      <w:pPr>
        <w:ind w:firstLine="640"/>
        <w:jc w:val="left"/>
      </w:pPr>
      <w:r>
        <w:t>考生考试结束后，由考场联络员引导考生到达考场门口，由引导员接待并引导到候分室休息等候。待该岗位面试人员全部考试结束后，由引导员引导到考场听取公布</w:t>
      </w:r>
      <w:r>
        <w:rPr>
          <w:rFonts w:hint="eastAsia"/>
        </w:rPr>
        <w:t>本专业全部考生的</w:t>
      </w:r>
      <w:r>
        <w:t>面试成绩</w:t>
      </w:r>
      <w:r>
        <w:rPr>
          <w:rFonts w:hint="eastAsia"/>
        </w:rPr>
        <w:t>及岗位排名，考生</w:t>
      </w:r>
      <w:r>
        <w:t>签名</w:t>
      </w:r>
      <w:r>
        <w:rPr>
          <w:rFonts w:hint="eastAsia"/>
        </w:rPr>
        <w:t>予以</w:t>
      </w:r>
      <w:r>
        <w:t>确认后方能离开考点。</w:t>
      </w:r>
      <w:r>
        <w:rPr>
          <w:rFonts w:hint="eastAsia"/>
        </w:rPr>
        <w:t>侯分考生由于个人原因确需离场，自愿放弃等候面试成绩的，需签订《自愿放弃等候面试成绩声明书》后方可离场。</w:t>
      </w:r>
    </w:p>
    <w:p>
      <w:pPr>
        <w:pStyle w:val="277"/>
        <w:numPr>
          <w:ilvl w:val="0"/>
          <w:numId w:val="13"/>
        </w:numPr>
        <w:ind w:left="0" w:firstLine="640"/>
      </w:pPr>
      <w:r>
        <w:rPr>
          <w:rFonts w:hint="eastAsia"/>
        </w:rPr>
        <w:t>本次考试全部使用标准化考场，面试全过程将进行录音、录像。</w:t>
      </w:r>
    </w:p>
    <w:p>
      <w:pPr>
        <w:pStyle w:val="2"/>
        <w:ind w:firstLine="643"/>
      </w:pPr>
      <w:r>
        <w:rPr>
          <w:rFonts w:hint="eastAsia"/>
        </w:rPr>
        <w:t>五、温馨提示</w:t>
      </w:r>
    </w:p>
    <w:p>
      <w:pPr>
        <w:ind w:firstLine="640"/>
      </w:pPr>
      <w:r>
        <w:rPr>
          <w:rFonts w:hint="eastAsia"/>
        </w:rPr>
        <w:t>考生可于</w:t>
      </w:r>
      <w:r>
        <w:t>1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日（9:</w:t>
      </w:r>
      <w:r>
        <w:t>00-12</w:t>
      </w:r>
      <w:r>
        <w:rPr>
          <w:rFonts w:hint="eastAsia"/>
        </w:rPr>
        <w:t>:</w:t>
      </w:r>
      <w:r>
        <w:t>00</w:t>
      </w:r>
      <w:r>
        <w:rPr>
          <w:rFonts w:hint="eastAsia"/>
        </w:rPr>
        <w:t>，</w:t>
      </w:r>
      <w:r>
        <w:t>15</w:t>
      </w:r>
      <w:r>
        <w:rPr>
          <w:rFonts w:hint="eastAsia"/>
        </w:rPr>
        <w:t>:</w:t>
      </w:r>
      <w:r>
        <w:t>00-16</w:t>
      </w:r>
      <w:r>
        <w:rPr>
          <w:rFonts w:hint="eastAsia"/>
        </w:rPr>
        <w:t>:</w:t>
      </w:r>
      <w:r>
        <w:t>00</w:t>
      </w:r>
      <w:r>
        <w:rPr>
          <w:rFonts w:hint="eastAsia"/>
        </w:rPr>
        <w:t>）到考点熟悉环境，熟悉应急疏散通道、卫生间及考场等所在位置，熟悉教学用计算机使用方式。距离考点较远的考生要提前自行安排好食宿。</w:t>
      </w:r>
    </w:p>
    <w:p>
      <w:pPr>
        <w:pStyle w:val="2"/>
        <w:ind w:firstLine="643"/>
      </w:pPr>
      <w:r>
        <w:rPr>
          <w:rFonts w:hint="eastAsia"/>
        </w:rPr>
        <w:t>六、疫情防控要求</w:t>
      </w:r>
    </w:p>
    <w:p>
      <w:pPr>
        <w:ind w:firstLine="640"/>
        <w:rPr>
          <w:b/>
        </w:rPr>
      </w:pPr>
      <w:r>
        <w:rPr>
          <w:rFonts w:hint="eastAsia"/>
        </w:rPr>
        <w:t>按公告中的疫情防控要求执行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6317"/>
      <w:docPartObj>
        <w:docPartGallery w:val="autotext"/>
      </w:docPartObj>
    </w:sdtPr>
    <w:sdtContent>
      <w:p>
        <w:pPr>
          <w:pStyle w:val="57"/>
          <w:ind w:firstLine="64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7"/>
      <w:ind w:firstLine="6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2044223"/>
      <w:docPartObj>
        <w:docPartGallery w:val="autotext"/>
      </w:docPartObj>
    </w:sdtPr>
    <w:sdtContent>
      <w:p>
        <w:pPr>
          <w:pStyle w:val="57"/>
          <w:ind w:firstLine="640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7"/>
      <w:ind w:firstLine="6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ind w:firstLine="6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0"/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0"/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0"/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8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9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8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7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8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21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6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2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9"/>
    <w:multiLevelType w:val="singleLevel"/>
    <w:tmpl w:val="FFFFFF89"/>
    <w:lvl w:ilvl="0" w:tentative="0">
      <w:start w:val="1"/>
      <w:numFmt w:val="bullet"/>
      <w:pStyle w:val="2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9">
    <w:nsid w:val="19A86BBF"/>
    <w:multiLevelType w:val="multilevel"/>
    <w:tmpl w:val="19A86BBF"/>
    <w:lvl w:ilvl="0" w:tentative="0">
      <w:start w:val="1"/>
      <w:numFmt w:val="decimal"/>
      <w:lvlText w:val="%1."/>
      <w:lvlJc w:val="left"/>
      <w:pPr>
        <w:ind w:left="2122" w:hanging="420"/>
      </w:pPr>
      <w:rPr>
        <w:rFonts w:hint="eastAsia" w:eastAsia="仿宋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45871841"/>
    <w:multiLevelType w:val="multilevel"/>
    <w:tmpl w:val="45871841"/>
    <w:lvl w:ilvl="0" w:tentative="0">
      <w:start w:val="1"/>
      <w:numFmt w:val="decimal"/>
      <w:lvlText w:val="%1."/>
      <w:lvlJc w:val="left"/>
      <w:pPr>
        <w:ind w:left="4674" w:hanging="420"/>
      </w:pPr>
      <w:rPr>
        <w:rFonts w:hint="eastAsia" w:eastAsia="仿宋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8A97BA1"/>
    <w:multiLevelType w:val="multilevel"/>
    <w:tmpl w:val="68A97BA1"/>
    <w:lvl w:ilvl="0" w:tentative="0">
      <w:start w:val="1"/>
      <w:numFmt w:val="decimal"/>
      <w:lvlText w:val="%1."/>
      <w:lvlJc w:val="left"/>
      <w:pPr>
        <w:ind w:left="3114" w:hanging="420"/>
      </w:pPr>
      <w:rPr>
        <w:rFonts w:hint="eastAsia" w:eastAsia="仿宋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A4C77C6"/>
    <w:multiLevelType w:val="multilevel"/>
    <w:tmpl w:val="7A4C77C6"/>
    <w:lvl w:ilvl="0" w:tentative="0">
      <w:start w:val="1"/>
      <w:numFmt w:val="decimal"/>
      <w:pStyle w:val="24"/>
      <w:lvlText w:val="%1."/>
      <w:lvlJc w:val="left"/>
      <w:pPr>
        <w:ind w:left="792" w:hanging="360"/>
      </w:pPr>
      <w:rPr>
        <w:rFonts w:hint="default"/>
        <w:b/>
        <w:color w:val="5B9BD5" w:themeColor="accent5"/>
        <w:sz w:val="28"/>
        <w:szCs w:val="28"/>
        <w14:textFill>
          <w14:solidFill>
            <w14:schemeClr w14:val="accent5"/>
          </w14:solidFill>
        </w14:textFill>
      </w:rPr>
    </w:lvl>
    <w:lvl w:ilvl="1" w:tentative="0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52"/>
    <w:rsid w:val="00015130"/>
    <w:rsid w:val="00081521"/>
    <w:rsid w:val="00112F52"/>
    <w:rsid w:val="001279FB"/>
    <w:rsid w:val="00134257"/>
    <w:rsid w:val="0014089F"/>
    <w:rsid w:val="00186360"/>
    <w:rsid w:val="001A0656"/>
    <w:rsid w:val="001C4A38"/>
    <w:rsid w:val="001D06DC"/>
    <w:rsid w:val="00201A1A"/>
    <w:rsid w:val="00223664"/>
    <w:rsid w:val="00260AFB"/>
    <w:rsid w:val="00277114"/>
    <w:rsid w:val="002A0646"/>
    <w:rsid w:val="002A6A22"/>
    <w:rsid w:val="002C666C"/>
    <w:rsid w:val="00307F98"/>
    <w:rsid w:val="0035794C"/>
    <w:rsid w:val="003B250D"/>
    <w:rsid w:val="003C0D0D"/>
    <w:rsid w:val="003D7227"/>
    <w:rsid w:val="00411122"/>
    <w:rsid w:val="00483F3C"/>
    <w:rsid w:val="00485D4A"/>
    <w:rsid w:val="00497925"/>
    <w:rsid w:val="004E59FB"/>
    <w:rsid w:val="004F43A1"/>
    <w:rsid w:val="00515C53"/>
    <w:rsid w:val="00520FB4"/>
    <w:rsid w:val="00540740"/>
    <w:rsid w:val="00557AB2"/>
    <w:rsid w:val="0057407C"/>
    <w:rsid w:val="00584B57"/>
    <w:rsid w:val="005E057D"/>
    <w:rsid w:val="005E1FD6"/>
    <w:rsid w:val="00604DAA"/>
    <w:rsid w:val="00637096"/>
    <w:rsid w:val="006F2882"/>
    <w:rsid w:val="00733617"/>
    <w:rsid w:val="007C18C1"/>
    <w:rsid w:val="00803138"/>
    <w:rsid w:val="0084568B"/>
    <w:rsid w:val="00863E20"/>
    <w:rsid w:val="008873AF"/>
    <w:rsid w:val="008E0D6E"/>
    <w:rsid w:val="008E6853"/>
    <w:rsid w:val="009039D8"/>
    <w:rsid w:val="00996FFF"/>
    <w:rsid w:val="00A2708C"/>
    <w:rsid w:val="00A32848"/>
    <w:rsid w:val="00A46386"/>
    <w:rsid w:val="00A64253"/>
    <w:rsid w:val="00AA6645"/>
    <w:rsid w:val="00AC432F"/>
    <w:rsid w:val="00C66A8C"/>
    <w:rsid w:val="00C9154A"/>
    <w:rsid w:val="00CB70F1"/>
    <w:rsid w:val="00CE5AF6"/>
    <w:rsid w:val="00D76B37"/>
    <w:rsid w:val="00DD44AC"/>
    <w:rsid w:val="00DD4526"/>
    <w:rsid w:val="00DD45B2"/>
    <w:rsid w:val="00E048F0"/>
    <w:rsid w:val="00E157F0"/>
    <w:rsid w:val="00E24ACF"/>
    <w:rsid w:val="00E6443B"/>
    <w:rsid w:val="00E70BA3"/>
    <w:rsid w:val="00E82167"/>
    <w:rsid w:val="00E926FA"/>
    <w:rsid w:val="00F02F65"/>
    <w:rsid w:val="00F364A4"/>
    <w:rsid w:val="00F85DC3"/>
    <w:rsid w:val="00FA4ED5"/>
    <w:rsid w:val="00FB6B63"/>
    <w:rsid w:val="00FE5158"/>
    <w:rsid w:val="00FE6D9B"/>
    <w:rsid w:val="00FF00F6"/>
    <w:rsid w:val="39451A12"/>
    <w:rsid w:val="4050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5" w:semiHidden="0" w:name="heading 1"/>
    <w:lsdException w:qFormat="1" w:uiPriority="6" w:semiHidden="0" w:name="heading 2"/>
    <w:lsdException w:qFormat="1" w:uiPriority="6" w:semiHidden="0" w:name="heading 3"/>
    <w:lsdException w:qFormat="1" w:uiPriority="6" w:name="heading 4"/>
    <w:lsdException w:qFormat="1" w:uiPriority="6" w:name="heading 5"/>
    <w:lsdException w:qFormat="1" w:uiPriority="6" w:name="heading 6"/>
    <w:lsdException w:qFormat="1" w:uiPriority="6" w:name="heading 7"/>
    <w:lsdException w:qFormat="1" w:uiPriority="6" w:name="heading 8"/>
    <w:lsdException w:qFormat="1" w:uiPriority="6" w:name="heading 9"/>
    <w:lsdException w:qFormat="1" w:uiPriority="99" w:name="index 1"/>
    <w:lsdException w:qFormat="1" w:uiPriority="99" w:name="index 2"/>
    <w:lsdException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uiPriority="99" w:name="index 8"/>
    <w:lsdException w:qFormat="1"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uiPriority="99" w:name="endnote text"/>
    <w:lsdException w:uiPriority="99" w:name="table of authorities"/>
    <w:lsdException w:qFormat="1" w:uiPriority="99" w:name="macro"/>
    <w:lsdException w:uiPriority="99" w:name="toa heading"/>
    <w:lsdException w:qFormat="1" w:uiPriority="99" w:name="List"/>
    <w:lsdException w:qFormat="1" w:unhideWhenUsed="0" w:uiPriority="11" w:semiHidden="0" w:name="List Bullet"/>
    <w:lsdException w:qFormat="1" w:unhideWhenUsed="0" w:uiPriority="10" w:semiHidden="0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1" w:semiHidden="0" w:name="Title"/>
    <w:lsdException w:qFormat="1" w:uiPriority="99" w:name="Closing"/>
    <w:lsdException w:qFormat="1"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2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4" w:semiHidden="0" w:name="Strong"/>
    <w:lsdException w:qFormat="1" w:unhideWhenUsed="0" w:uiPriority="3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uiPriority="99" w:name="Table Classic 3"/>
    <w:lsdException w:qFormat="1" w:uiPriority="99" w:name="Table Classic 4"/>
    <w:lsdException w:qFormat="1" w:uiPriority="99" w:name="Table Colorful 1"/>
    <w:lsdException w:uiPriority="99" w:name="Table Colorful 2"/>
    <w:lsdException w:uiPriority="99" w:name="Table Colorful 3"/>
    <w:lsdException w:qFormat="1" w:uiPriority="99" w:name="Table Columns 1"/>
    <w:lsdException w:uiPriority="99" w:name="Table Columns 2"/>
    <w:lsdException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uiPriority="99" w:name="Table List 8"/>
    <w:lsdException w:qFormat="1" w:uiPriority="99" w:name="Table 3D effects 1"/>
    <w:lsdException w:qFormat="1" w:uiPriority="99" w:name="Table 3D effects 2"/>
    <w:lsdException w:uiPriority="99" w:name="Table 3D effects 3"/>
    <w:lsdException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name="Balloon Text"/>
    <w:lsdException w:unhideWhenUsed="0" w:uiPriority="39" w:semiHidden="0" w:name="Table Grid"/>
    <w:lsdException w:qFormat="1" w:uiPriority="99" w:name="Table Theme"/>
    <w:lsdException w:qFormat="1" w:unhideWhenUsed="0" w:uiPriority="99" w:name="Placeholder Text"/>
    <w:lsdException w:uiPriority="1" w:semiHidden="0" w:name="No Spacing"/>
    <w:lsdException w:qFormat="1" w:uiPriority="60" w:name="Light Shading"/>
    <w:lsdException w:qFormat="1" w:uiPriority="61" w:name="Light List"/>
    <w:lsdException w:qFormat="1" w:uiPriority="62" w:name="Light Grid"/>
    <w:lsdException w:qFormat="1"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qFormat="1" w:uiPriority="70" w:name="Dark List"/>
    <w:lsdException w:uiPriority="71" w:name="Colorful Shading"/>
    <w:lsdException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uiPriority="63" w:name="Medium Shading 1 Accent 1"/>
    <w:lsdException w:qFormat="1" w:uiPriority="64" w:name="Medium Shading 2 Accent 1"/>
    <w:lsdException w:qFormat="1" w:uiPriority="65" w:name="Medium List 1 Accent 1"/>
    <w:lsdException w:qFormat="1" w:uiPriority="34" w:semiHidden="0" w:name="List Paragraph"/>
    <w:lsdException w:qFormat="1" w:uiPriority="29" w:semiHidden="0" w:name="Quote"/>
    <w:lsdException w:qFormat="1" w:uiPriority="30" w:semiHidden="0" w:name="Intense Quote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uiPriority="71" w:name="Colorful Shading Accent 1"/>
    <w:lsdException w:qFormat="1" w:uiPriority="72" w:name="Colorful List Accent 1"/>
    <w:lsdException w:uiPriority="73" w:name="Colorful Grid Accent 1"/>
    <w:lsdException w:qFormat="1" w:uiPriority="60" w:name="Light Shading Accent 2"/>
    <w:lsdException w:qFormat="1" w:uiPriority="61" w:name="Light List Accent 2"/>
    <w:lsdException w:qFormat="1" w:uiPriority="62" w:name="Light Grid Accent 2"/>
    <w:lsdException w:uiPriority="63" w:name="Medium Shading 1 Accent 2"/>
    <w:lsdException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qFormat="1" w:uiPriority="60" w:name="Light Shading Accent 3"/>
    <w:lsdException w:qFormat="1" w:uiPriority="61" w:name="Light List Accent 3"/>
    <w:lsdException w:qFormat="1" w:uiPriority="62" w:name="Light Grid Accent 3"/>
    <w:lsdException w:qFormat="1" w:uiPriority="63" w:name="Medium Shading 1 Accent 3"/>
    <w:lsdException w:qFormat="1" w:uiPriority="64" w:name="Medium Shading 2 Accent 3"/>
    <w:lsdException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qFormat="1" w:uiPriority="69" w:name="Medium Grid 3 Accent 3"/>
    <w:lsdException w:qFormat="1"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uiPriority="63" w:name="Medium Shading 1 Accent 4"/>
    <w:lsdException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qFormat="1" w:uiPriority="68" w:name="Medium Grid 2 Accent 4"/>
    <w:lsdException w:qFormat="1" w:uiPriority="69" w:name="Medium Grid 3 Accent 4"/>
    <w:lsdException w:qFormat="1"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qFormat="1" w:uiPriority="60" w:name="Light Shading Accent 5"/>
    <w:lsdException w:qFormat="1" w:uiPriority="61" w:name="Light List Accent 5"/>
    <w:lsdException w:qFormat="1" w:uiPriority="62" w:name="Light Grid Accent 5"/>
    <w:lsdException w:qFormat="1" w:uiPriority="63" w:name="Medium Shading 1 Accent 5"/>
    <w:lsdException w:uiPriority="64" w:name="Medium Shading 2 Accent 5"/>
    <w:lsdException w:qFormat="1" w:uiPriority="65" w:name="Medium List 1 Accent 5"/>
    <w:lsdException w:qFormat="1" w:uiPriority="66" w:name="Medium List 2 Accent 5"/>
    <w:lsdException w:qFormat="1" w:uiPriority="67" w:name="Medium Grid 1 Accent 5"/>
    <w:lsdException w:qFormat="1" w:uiPriority="68" w:name="Medium Grid 2 Accent 5"/>
    <w:lsdException w:qFormat="1" w:uiPriority="69" w:name="Medium Grid 3 Accent 5"/>
    <w:lsdException w:qFormat="1"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qFormat="1" w:uiPriority="60" w:name="Light Shading Accent 6"/>
    <w:lsdException w:qFormat="1" w:uiPriority="61" w:name="Light List Accent 6"/>
    <w:lsdException w:qFormat="1" w:uiPriority="62" w:name="Light Grid Accent 6"/>
    <w:lsdException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qFormat="1" w:uiPriority="67" w:name="Medium Grid 1 Accent 6"/>
    <w:lsdException w:qFormat="1" w:uiPriority="68" w:name="Medium Grid 2 Accent 6"/>
    <w:lsdException w:qFormat="1" w:uiPriority="69" w:name="Medium Grid 3 Accent 6"/>
    <w:lsdException w:qFormat="1" w:uiPriority="70" w:name="Dark List Accent 6"/>
    <w:lsdException w:uiPriority="71" w:name="Colorful Shading Accent 6"/>
    <w:lsdException w:uiPriority="72" w:name="Colorful List Accent 6"/>
    <w:lsdException w:qFormat="1" w:uiPriority="73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eastAsia="仿宋" w:asciiTheme="minorHAnsi" w:hAnsiTheme="minorHAnsi" w:cstheme="minorBidi"/>
      <w:kern w:val="0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53"/>
    <w:qFormat/>
    <w:uiPriority w:val="5"/>
    <w:pPr>
      <w:keepNext/>
      <w:keepLines/>
      <w:contextualSpacing/>
      <w:outlineLvl w:val="0"/>
    </w:pPr>
    <w:rPr>
      <w:rFonts w:eastAsia="黑体" w:asciiTheme="majorHAnsi" w:hAnsiTheme="majorHAnsi" w:cstheme="majorBidi"/>
      <w:b/>
      <w:color w:val="3B3838" w:themeColor="background2" w:themeShade="40"/>
      <w:kern w:val="28"/>
      <w:szCs w:val="52"/>
      <w14:ligatures w14:val="standard"/>
      <w14:numForm w14:val="oldStyle"/>
    </w:rPr>
  </w:style>
  <w:style w:type="paragraph" w:styleId="3">
    <w:name w:val="heading 2"/>
    <w:basedOn w:val="1"/>
    <w:next w:val="1"/>
    <w:link w:val="255"/>
    <w:unhideWhenUsed/>
    <w:qFormat/>
    <w:uiPriority w:val="6"/>
    <w:pPr>
      <w:keepNext/>
      <w:keepLines/>
      <w:outlineLvl w:val="1"/>
    </w:pPr>
    <w:rPr>
      <w:rFonts w:eastAsia="楷体" w:asciiTheme="majorHAnsi" w:hAnsiTheme="majorHAnsi" w:cstheme="majorBidi"/>
      <w:b/>
      <w:szCs w:val="26"/>
    </w:rPr>
  </w:style>
  <w:style w:type="paragraph" w:styleId="4">
    <w:name w:val="heading 3"/>
    <w:basedOn w:val="1"/>
    <w:next w:val="1"/>
    <w:link w:val="256"/>
    <w:unhideWhenUsed/>
    <w:qFormat/>
    <w:uiPriority w:val="6"/>
    <w:pPr>
      <w:keepNext/>
      <w:keepLines/>
      <w:outlineLvl w:val="2"/>
    </w:pPr>
    <w:rPr>
      <w:rFonts w:asciiTheme="majorHAnsi" w:hAnsiTheme="majorHAnsi" w:cstheme="majorBidi"/>
      <w:szCs w:val="24"/>
    </w:rPr>
  </w:style>
  <w:style w:type="paragraph" w:styleId="5">
    <w:name w:val="heading 4"/>
    <w:basedOn w:val="1"/>
    <w:next w:val="1"/>
    <w:link w:val="257"/>
    <w:semiHidden/>
    <w:unhideWhenUsed/>
    <w:qFormat/>
    <w:uiPriority w:val="6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paragraph" w:styleId="6">
    <w:name w:val="heading 5"/>
    <w:basedOn w:val="1"/>
    <w:next w:val="1"/>
    <w:link w:val="258"/>
    <w:semiHidden/>
    <w:unhideWhenUsed/>
    <w:qFormat/>
    <w:uiPriority w:val="6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03864" w:themeColor="accent1" w:themeShade="80"/>
    </w:rPr>
  </w:style>
  <w:style w:type="paragraph" w:styleId="7">
    <w:name w:val="heading 6"/>
    <w:basedOn w:val="1"/>
    <w:next w:val="1"/>
    <w:link w:val="259"/>
    <w:semiHidden/>
    <w:unhideWhenUsed/>
    <w:qFormat/>
    <w:uiPriority w:val="6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b/>
      <w:color w:val="203864" w:themeColor="accent1" w:themeShade="80"/>
    </w:rPr>
  </w:style>
  <w:style w:type="paragraph" w:styleId="8">
    <w:name w:val="heading 7"/>
    <w:basedOn w:val="1"/>
    <w:next w:val="1"/>
    <w:link w:val="260"/>
    <w:semiHidden/>
    <w:unhideWhenUsed/>
    <w:qFormat/>
    <w:uiPriority w:val="6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paragraph" w:styleId="9">
    <w:name w:val="heading 8"/>
    <w:basedOn w:val="1"/>
    <w:next w:val="1"/>
    <w:link w:val="261"/>
    <w:semiHidden/>
    <w:unhideWhenUsed/>
    <w:qFormat/>
    <w:uiPriority w:val="6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262"/>
    <w:semiHidden/>
    <w:unhideWhenUsed/>
    <w:qFormat/>
    <w:uiPriority w:val="6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88">
    <w:name w:val="Default Paragraph Font"/>
    <w:semiHidden/>
    <w:unhideWhenUsed/>
    <w:qFormat/>
    <w:uiPriority w:val="1"/>
  </w:style>
  <w:style w:type="table" w:default="1" w:styleId="10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semiHidden/>
    <w:unhideWhenUsed/>
    <w:qFormat/>
    <w:uiPriority w:val="99"/>
    <w:pPr>
      <w:ind w:left="1080" w:hanging="360"/>
      <w:contextualSpacing/>
    </w:pPr>
  </w:style>
  <w:style w:type="paragraph" w:styleId="12">
    <w:name w:val="annotation subject"/>
    <w:basedOn w:val="13"/>
    <w:next w:val="13"/>
    <w:link w:val="284"/>
    <w:semiHidden/>
    <w:unhideWhenUsed/>
    <w:qFormat/>
    <w:uiPriority w:val="99"/>
    <w:rPr>
      <w:b/>
      <w:bCs/>
    </w:rPr>
  </w:style>
  <w:style w:type="paragraph" w:styleId="13">
    <w:name w:val="annotation text"/>
    <w:basedOn w:val="1"/>
    <w:link w:val="283"/>
    <w:semiHidden/>
    <w:unhideWhenUsed/>
    <w:qFormat/>
    <w:uiPriority w:val="99"/>
    <w:pPr>
      <w:spacing w:line="240" w:lineRule="auto"/>
    </w:pPr>
    <w:rPr>
      <w:szCs w:val="20"/>
    </w:rPr>
  </w:style>
  <w:style w:type="paragraph" w:styleId="14">
    <w:name w:val="toc 7"/>
    <w:basedOn w:val="1"/>
    <w:next w:val="1"/>
    <w:semiHidden/>
    <w:unhideWhenUsed/>
    <w:uiPriority w:val="39"/>
    <w:pPr>
      <w:spacing w:after="100"/>
      <w:ind w:left="1320"/>
    </w:pPr>
  </w:style>
  <w:style w:type="paragraph" w:styleId="15">
    <w:name w:val="Body Text First Indent"/>
    <w:basedOn w:val="16"/>
    <w:link w:val="404"/>
    <w:semiHidden/>
    <w:unhideWhenUsed/>
    <w:uiPriority w:val="99"/>
    <w:pPr>
      <w:spacing w:after="0"/>
      <w:ind w:firstLine="360"/>
    </w:pPr>
  </w:style>
  <w:style w:type="paragraph" w:styleId="16">
    <w:name w:val="Body Text"/>
    <w:basedOn w:val="1"/>
    <w:link w:val="401"/>
    <w:semiHidden/>
    <w:unhideWhenUsed/>
    <w:uiPriority w:val="99"/>
    <w:pPr>
      <w:spacing w:after="120"/>
    </w:pPr>
  </w:style>
  <w:style w:type="paragraph" w:styleId="17">
    <w:name w:val="List Number 2"/>
    <w:basedOn w:val="1"/>
    <w:semiHidden/>
    <w:unhideWhenUsed/>
    <w:qFormat/>
    <w:uiPriority w:val="99"/>
    <w:pPr>
      <w:numPr>
        <w:ilvl w:val="0"/>
        <w:numId w:val="1"/>
      </w:numPr>
      <w:contextualSpacing/>
    </w:pPr>
  </w:style>
  <w:style w:type="paragraph" w:styleId="18">
    <w:name w:val="table of authorities"/>
    <w:basedOn w:val="1"/>
    <w:next w:val="1"/>
    <w:semiHidden/>
    <w:unhideWhenUsed/>
    <w:uiPriority w:val="99"/>
    <w:pPr>
      <w:ind w:left="220" w:hanging="220"/>
    </w:pPr>
  </w:style>
  <w:style w:type="paragraph" w:styleId="19">
    <w:name w:val="macro"/>
    <w:link w:val="274"/>
    <w:semiHidden/>
    <w:unhideWhenUsed/>
    <w:qFormat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Consolas" w:hAnsi="Consolas" w:eastAsiaTheme="minorEastAsia" w:cstheme="minorBidi"/>
      <w:kern w:val="0"/>
      <w:sz w:val="22"/>
      <w:szCs w:val="20"/>
      <w:lang w:val="en-US" w:eastAsia="zh-CN" w:bidi="ar-SA"/>
    </w:rPr>
  </w:style>
  <w:style w:type="paragraph" w:styleId="20">
    <w:name w:val="Note Heading"/>
    <w:basedOn w:val="1"/>
    <w:next w:val="1"/>
    <w:link w:val="409"/>
    <w:semiHidden/>
    <w:unhideWhenUsed/>
    <w:qFormat/>
    <w:uiPriority w:val="99"/>
    <w:pPr>
      <w:spacing w:line="240" w:lineRule="auto"/>
    </w:pPr>
  </w:style>
  <w:style w:type="paragraph" w:styleId="21">
    <w:name w:val="List Bullet 4"/>
    <w:basedOn w:val="1"/>
    <w:semiHidden/>
    <w:unhideWhenUsed/>
    <w:qFormat/>
    <w:uiPriority w:val="99"/>
    <w:pPr>
      <w:numPr>
        <w:ilvl w:val="0"/>
        <w:numId w:val="2"/>
      </w:numPr>
      <w:contextualSpacing/>
    </w:pPr>
  </w:style>
  <w:style w:type="paragraph" w:styleId="22">
    <w:name w:val="index 8"/>
    <w:basedOn w:val="1"/>
    <w:next w:val="1"/>
    <w:semiHidden/>
    <w:unhideWhenUsed/>
    <w:uiPriority w:val="99"/>
    <w:pPr>
      <w:spacing w:line="240" w:lineRule="auto"/>
      <w:ind w:left="1760" w:hanging="220"/>
    </w:pPr>
  </w:style>
  <w:style w:type="paragraph" w:styleId="23">
    <w:name w:val="E-mail Signature"/>
    <w:basedOn w:val="1"/>
    <w:link w:val="270"/>
    <w:semiHidden/>
    <w:unhideWhenUsed/>
    <w:uiPriority w:val="99"/>
    <w:pPr>
      <w:spacing w:line="240" w:lineRule="auto"/>
    </w:pPr>
  </w:style>
  <w:style w:type="paragraph" w:styleId="24">
    <w:name w:val="List Number"/>
    <w:basedOn w:val="1"/>
    <w:qFormat/>
    <w:uiPriority w:val="10"/>
    <w:pPr>
      <w:numPr>
        <w:ilvl w:val="0"/>
        <w:numId w:val="3"/>
      </w:numPr>
    </w:pPr>
    <w:rPr>
      <w:color w:val="3B3838" w:themeColor="background2" w:themeShade="40"/>
    </w:rPr>
  </w:style>
  <w:style w:type="paragraph" w:styleId="25">
    <w:name w:val="Normal Indent"/>
    <w:basedOn w:val="1"/>
    <w:semiHidden/>
    <w:unhideWhenUsed/>
    <w:qFormat/>
    <w:uiPriority w:val="99"/>
    <w:pPr>
      <w:ind w:left="720"/>
    </w:pPr>
  </w:style>
  <w:style w:type="paragraph" w:styleId="26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/>
      <w:iCs/>
      <w:color w:val="44546A" w:themeColor="text2"/>
      <w:szCs w:val="18"/>
      <w14:textFill>
        <w14:solidFill>
          <w14:schemeClr w14:val="tx2"/>
        </w14:solidFill>
      </w14:textFill>
    </w:rPr>
  </w:style>
  <w:style w:type="paragraph" w:styleId="27">
    <w:name w:val="index 5"/>
    <w:basedOn w:val="1"/>
    <w:next w:val="1"/>
    <w:semiHidden/>
    <w:unhideWhenUsed/>
    <w:qFormat/>
    <w:uiPriority w:val="99"/>
    <w:pPr>
      <w:spacing w:line="240" w:lineRule="auto"/>
      <w:ind w:left="1100" w:hanging="220"/>
    </w:pPr>
  </w:style>
  <w:style w:type="paragraph" w:styleId="28">
    <w:name w:val="List Bullet"/>
    <w:basedOn w:val="1"/>
    <w:qFormat/>
    <w:uiPriority w:val="11"/>
    <w:pPr>
      <w:numPr>
        <w:ilvl w:val="0"/>
        <w:numId w:val="4"/>
      </w:numPr>
    </w:pPr>
  </w:style>
  <w:style w:type="paragraph" w:styleId="29">
    <w:name w:val="envelope address"/>
    <w:basedOn w:val="1"/>
    <w:semiHidden/>
    <w:unhideWhenUsed/>
    <w:qFormat/>
    <w:uiPriority w:val="99"/>
    <w:pPr>
      <w:framePr w:w="7920" w:h="1980" w:hRule="exact" w:hSpace="180" w:wrap="around" w:vAnchor="margin" w:hAnchor="page" w:xAlign="center" w:yAlign="bottom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30">
    <w:name w:val="Document Map"/>
    <w:basedOn w:val="1"/>
    <w:link w:val="390"/>
    <w:semiHidden/>
    <w:unhideWhenUsed/>
    <w:qFormat/>
    <w:uiPriority w:val="99"/>
    <w:pPr>
      <w:spacing w:line="240" w:lineRule="auto"/>
    </w:pPr>
    <w:rPr>
      <w:rFonts w:ascii="Segoe UI" w:hAnsi="Segoe UI" w:cs="Segoe UI"/>
      <w:szCs w:val="16"/>
    </w:rPr>
  </w:style>
  <w:style w:type="paragraph" w:styleId="31">
    <w:name w:val="toa heading"/>
    <w:basedOn w:val="1"/>
    <w:next w:val="1"/>
    <w:semiHidden/>
    <w:unhideWhenUsed/>
    <w:uiPriority w:val="99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32">
    <w:name w:val="index 6"/>
    <w:basedOn w:val="1"/>
    <w:next w:val="1"/>
    <w:semiHidden/>
    <w:unhideWhenUsed/>
    <w:qFormat/>
    <w:uiPriority w:val="99"/>
    <w:pPr>
      <w:spacing w:line="240" w:lineRule="auto"/>
      <w:ind w:left="1320" w:hanging="220"/>
    </w:pPr>
  </w:style>
  <w:style w:type="paragraph" w:styleId="33">
    <w:name w:val="Salutation"/>
    <w:basedOn w:val="1"/>
    <w:next w:val="1"/>
    <w:link w:val="268"/>
    <w:semiHidden/>
    <w:unhideWhenUsed/>
    <w:uiPriority w:val="99"/>
  </w:style>
  <w:style w:type="paragraph" w:styleId="34">
    <w:name w:val="Body Text 3"/>
    <w:basedOn w:val="1"/>
    <w:link w:val="403"/>
    <w:semiHidden/>
    <w:unhideWhenUsed/>
    <w:qFormat/>
    <w:uiPriority w:val="99"/>
    <w:pPr>
      <w:spacing w:after="120"/>
    </w:pPr>
    <w:rPr>
      <w:szCs w:val="16"/>
    </w:rPr>
  </w:style>
  <w:style w:type="paragraph" w:styleId="35">
    <w:name w:val="Closing"/>
    <w:basedOn w:val="1"/>
    <w:link w:val="276"/>
    <w:semiHidden/>
    <w:unhideWhenUsed/>
    <w:qFormat/>
    <w:uiPriority w:val="99"/>
    <w:pPr>
      <w:spacing w:line="240" w:lineRule="auto"/>
      <w:ind w:left="4320"/>
    </w:pPr>
  </w:style>
  <w:style w:type="paragraph" w:styleId="36">
    <w:name w:val="List Bullet 3"/>
    <w:basedOn w:val="1"/>
    <w:semiHidden/>
    <w:unhideWhenUsed/>
    <w:qFormat/>
    <w:uiPriority w:val="99"/>
    <w:pPr>
      <w:numPr>
        <w:ilvl w:val="0"/>
        <w:numId w:val="5"/>
      </w:numPr>
      <w:contextualSpacing/>
    </w:pPr>
  </w:style>
  <w:style w:type="paragraph" w:styleId="37">
    <w:name w:val="Body Text Indent"/>
    <w:basedOn w:val="1"/>
    <w:link w:val="405"/>
    <w:semiHidden/>
    <w:unhideWhenUsed/>
    <w:qFormat/>
    <w:uiPriority w:val="99"/>
    <w:pPr>
      <w:spacing w:after="120"/>
      <w:ind w:left="360"/>
    </w:pPr>
  </w:style>
  <w:style w:type="paragraph" w:styleId="38">
    <w:name w:val="List Number 3"/>
    <w:basedOn w:val="1"/>
    <w:semiHidden/>
    <w:unhideWhenUsed/>
    <w:qFormat/>
    <w:uiPriority w:val="99"/>
    <w:pPr>
      <w:numPr>
        <w:ilvl w:val="0"/>
        <w:numId w:val="6"/>
      </w:numPr>
      <w:contextualSpacing/>
    </w:pPr>
  </w:style>
  <w:style w:type="paragraph" w:styleId="39">
    <w:name w:val="List 2"/>
    <w:basedOn w:val="1"/>
    <w:semiHidden/>
    <w:unhideWhenUsed/>
    <w:qFormat/>
    <w:uiPriority w:val="99"/>
    <w:pPr>
      <w:ind w:left="720" w:hanging="360"/>
      <w:contextualSpacing/>
    </w:pPr>
  </w:style>
  <w:style w:type="paragraph" w:styleId="40">
    <w:name w:val="List Continue"/>
    <w:basedOn w:val="1"/>
    <w:semiHidden/>
    <w:unhideWhenUsed/>
    <w:qFormat/>
    <w:uiPriority w:val="99"/>
    <w:pPr>
      <w:spacing w:after="120"/>
      <w:ind w:left="360"/>
      <w:contextualSpacing/>
    </w:pPr>
  </w:style>
  <w:style w:type="paragraph" w:styleId="41">
    <w:name w:val="Block Text"/>
    <w:basedOn w:val="1"/>
    <w:semiHidden/>
    <w:unhideWhenUsed/>
    <w:uiPriority w:val="99"/>
    <w:pPr>
      <w:pBdr>
        <w:top w:val="single" w:color="1F3864" w:themeColor="accent1" w:themeShade="80" w:sz="2" w:space="10"/>
        <w:left w:val="single" w:color="1F3864" w:themeColor="accent1" w:themeShade="80" w:sz="2" w:space="10"/>
        <w:bottom w:val="single" w:color="1F3864" w:themeColor="accent1" w:themeShade="80" w:sz="2" w:space="10"/>
        <w:right w:val="single" w:color="1F3864" w:themeColor="accent1" w:themeShade="80" w:sz="2" w:space="10"/>
      </w:pBdr>
      <w:ind w:left="1152" w:right="1152"/>
    </w:pPr>
    <w:rPr>
      <w:rFonts w:eastAsiaTheme="minorEastAsia"/>
      <w:i/>
      <w:iCs/>
      <w:color w:val="203864" w:themeColor="accent1" w:themeShade="80"/>
    </w:rPr>
  </w:style>
  <w:style w:type="paragraph" w:styleId="42">
    <w:name w:val="List Bullet 2"/>
    <w:basedOn w:val="1"/>
    <w:semiHidden/>
    <w:unhideWhenUsed/>
    <w:qFormat/>
    <w:uiPriority w:val="99"/>
    <w:pPr>
      <w:numPr>
        <w:ilvl w:val="0"/>
        <w:numId w:val="7"/>
      </w:numPr>
      <w:contextualSpacing/>
    </w:pPr>
  </w:style>
  <w:style w:type="paragraph" w:styleId="43">
    <w:name w:val="HTML Address"/>
    <w:basedOn w:val="1"/>
    <w:link w:val="251"/>
    <w:semiHidden/>
    <w:unhideWhenUsed/>
    <w:uiPriority w:val="99"/>
    <w:pPr>
      <w:spacing w:line="240" w:lineRule="auto"/>
    </w:pPr>
    <w:rPr>
      <w:i/>
      <w:iCs/>
    </w:rPr>
  </w:style>
  <w:style w:type="paragraph" w:styleId="44">
    <w:name w:val="index 4"/>
    <w:basedOn w:val="1"/>
    <w:next w:val="1"/>
    <w:semiHidden/>
    <w:unhideWhenUsed/>
    <w:qFormat/>
    <w:uiPriority w:val="99"/>
    <w:pPr>
      <w:spacing w:line="240" w:lineRule="auto"/>
      <w:ind w:left="880" w:hanging="220"/>
    </w:pPr>
  </w:style>
  <w:style w:type="paragraph" w:styleId="45">
    <w:name w:val="toc 5"/>
    <w:basedOn w:val="1"/>
    <w:next w:val="1"/>
    <w:semiHidden/>
    <w:unhideWhenUsed/>
    <w:uiPriority w:val="39"/>
    <w:pPr>
      <w:spacing w:after="100"/>
      <w:ind w:left="880"/>
    </w:pPr>
  </w:style>
  <w:style w:type="paragraph" w:styleId="46">
    <w:name w:val="toc 3"/>
    <w:basedOn w:val="1"/>
    <w:next w:val="1"/>
    <w:semiHidden/>
    <w:unhideWhenUsed/>
    <w:uiPriority w:val="39"/>
    <w:pPr>
      <w:spacing w:after="100"/>
      <w:ind w:left="440"/>
    </w:pPr>
  </w:style>
  <w:style w:type="paragraph" w:styleId="47">
    <w:name w:val="Plain Text"/>
    <w:basedOn w:val="1"/>
    <w:link w:val="269"/>
    <w:semiHidden/>
    <w:unhideWhenUsed/>
    <w:uiPriority w:val="99"/>
    <w:pPr>
      <w:spacing w:line="240" w:lineRule="auto"/>
    </w:pPr>
    <w:rPr>
      <w:rFonts w:ascii="Consolas" w:hAnsi="Consolas"/>
      <w:szCs w:val="21"/>
    </w:rPr>
  </w:style>
  <w:style w:type="paragraph" w:styleId="48">
    <w:name w:val="List Bullet 5"/>
    <w:basedOn w:val="1"/>
    <w:semiHidden/>
    <w:unhideWhenUsed/>
    <w:qFormat/>
    <w:uiPriority w:val="99"/>
    <w:pPr>
      <w:numPr>
        <w:ilvl w:val="0"/>
        <w:numId w:val="8"/>
      </w:numPr>
      <w:contextualSpacing/>
    </w:pPr>
  </w:style>
  <w:style w:type="paragraph" w:styleId="49">
    <w:name w:val="List Number 4"/>
    <w:basedOn w:val="1"/>
    <w:semiHidden/>
    <w:unhideWhenUsed/>
    <w:qFormat/>
    <w:uiPriority w:val="99"/>
    <w:pPr>
      <w:numPr>
        <w:ilvl w:val="0"/>
        <w:numId w:val="9"/>
      </w:numPr>
      <w:contextualSpacing/>
    </w:pPr>
  </w:style>
  <w:style w:type="paragraph" w:styleId="50">
    <w:name w:val="toc 8"/>
    <w:basedOn w:val="1"/>
    <w:next w:val="1"/>
    <w:semiHidden/>
    <w:unhideWhenUsed/>
    <w:qFormat/>
    <w:uiPriority w:val="39"/>
    <w:pPr>
      <w:spacing w:after="100"/>
      <w:ind w:left="1540"/>
    </w:pPr>
  </w:style>
  <w:style w:type="paragraph" w:styleId="51">
    <w:name w:val="index 3"/>
    <w:basedOn w:val="1"/>
    <w:next w:val="1"/>
    <w:semiHidden/>
    <w:unhideWhenUsed/>
    <w:uiPriority w:val="99"/>
    <w:pPr>
      <w:spacing w:line="240" w:lineRule="auto"/>
      <w:ind w:left="660" w:hanging="220"/>
    </w:pPr>
  </w:style>
  <w:style w:type="paragraph" w:styleId="52">
    <w:name w:val="Date"/>
    <w:basedOn w:val="1"/>
    <w:next w:val="1"/>
    <w:link w:val="335"/>
    <w:semiHidden/>
    <w:unhideWhenUsed/>
    <w:qFormat/>
    <w:uiPriority w:val="99"/>
  </w:style>
  <w:style w:type="paragraph" w:styleId="53">
    <w:name w:val="Body Text Indent 2"/>
    <w:basedOn w:val="1"/>
    <w:link w:val="407"/>
    <w:semiHidden/>
    <w:unhideWhenUsed/>
    <w:qFormat/>
    <w:uiPriority w:val="99"/>
    <w:pPr>
      <w:spacing w:after="120" w:line="480" w:lineRule="auto"/>
      <w:ind w:left="360"/>
    </w:pPr>
  </w:style>
  <w:style w:type="paragraph" w:styleId="54">
    <w:name w:val="endnote text"/>
    <w:basedOn w:val="1"/>
    <w:link w:val="389"/>
    <w:semiHidden/>
    <w:unhideWhenUsed/>
    <w:uiPriority w:val="99"/>
    <w:pPr>
      <w:spacing w:line="240" w:lineRule="auto"/>
    </w:pPr>
    <w:rPr>
      <w:szCs w:val="20"/>
    </w:rPr>
  </w:style>
  <w:style w:type="paragraph" w:styleId="55">
    <w:name w:val="List Continue 5"/>
    <w:basedOn w:val="1"/>
    <w:semiHidden/>
    <w:unhideWhenUsed/>
    <w:qFormat/>
    <w:uiPriority w:val="99"/>
    <w:pPr>
      <w:spacing w:after="120"/>
      <w:ind w:left="1800"/>
      <w:contextualSpacing/>
    </w:pPr>
  </w:style>
  <w:style w:type="paragraph" w:styleId="56">
    <w:name w:val="Balloon Text"/>
    <w:basedOn w:val="1"/>
    <w:link w:val="282"/>
    <w:semiHidden/>
    <w:unhideWhenUsed/>
    <w:qFormat/>
    <w:uiPriority w:val="99"/>
    <w:pPr>
      <w:spacing w:line="240" w:lineRule="auto"/>
    </w:pPr>
    <w:rPr>
      <w:rFonts w:cs="Segoe UI"/>
      <w:szCs w:val="18"/>
    </w:rPr>
  </w:style>
  <w:style w:type="paragraph" w:styleId="57">
    <w:name w:val="footer"/>
    <w:basedOn w:val="1"/>
    <w:link w:val="250"/>
    <w:unhideWhenUsed/>
    <w:uiPriority w:val="99"/>
    <w:pPr>
      <w:spacing w:line="240" w:lineRule="auto"/>
    </w:pPr>
  </w:style>
  <w:style w:type="paragraph" w:styleId="58">
    <w:name w:val="envelope return"/>
    <w:basedOn w:val="1"/>
    <w:semiHidden/>
    <w:unhideWhenUsed/>
    <w:qFormat/>
    <w:uiPriority w:val="99"/>
    <w:pPr>
      <w:spacing w:line="240" w:lineRule="auto"/>
    </w:pPr>
    <w:rPr>
      <w:rFonts w:asciiTheme="majorHAnsi" w:hAnsiTheme="majorHAnsi" w:eastAsiaTheme="majorEastAsia" w:cstheme="majorBidi"/>
      <w:szCs w:val="20"/>
    </w:rPr>
  </w:style>
  <w:style w:type="paragraph" w:styleId="59">
    <w:name w:val="Body Text First Indent 2"/>
    <w:basedOn w:val="37"/>
    <w:link w:val="406"/>
    <w:semiHidden/>
    <w:unhideWhenUsed/>
    <w:qFormat/>
    <w:uiPriority w:val="99"/>
    <w:pPr>
      <w:spacing w:after="0"/>
      <w:ind w:firstLine="360"/>
    </w:pPr>
  </w:style>
  <w:style w:type="paragraph" w:styleId="60">
    <w:name w:val="header"/>
    <w:basedOn w:val="1"/>
    <w:link w:val="249"/>
    <w:unhideWhenUsed/>
    <w:uiPriority w:val="99"/>
    <w:pPr>
      <w:spacing w:line="240" w:lineRule="auto"/>
    </w:pPr>
    <w:rPr>
      <w:color w:val="3B3838" w:themeColor="background2" w:themeShade="40"/>
      <w:sz w:val="24"/>
    </w:rPr>
  </w:style>
  <w:style w:type="paragraph" w:styleId="61">
    <w:name w:val="Signature"/>
    <w:basedOn w:val="1"/>
    <w:link w:val="285"/>
    <w:semiHidden/>
    <w:unhideWhenUsed/>
    <w:qFormat/>
    <w:uiPriority w:val="99"/>
    <w:pPr>
      <w:spacing w:line="240" w:lineRule="auto"/>
      <w:ind w:left="4320"/>
    </w:pPr>
  </w:style>
  <w:style w:type="paragraph" w:styleId="62">
    <w:name w:val="toc 1"/>
    <w:basedOn w:val="1"/>
    <w:next w:val="1"/>
    <w:semiHidden/>
    <w:unhideWhenUsed/>
    <w:uiPriority w:val="39"/>
    <w:pPr>
      <w:spacing w:after="100"/>
    </w:pPr>
  </w:style>
  <w:style w:type="paragraph" w:styleId="63">
    <w:name w:val="List Continue 4"/>
    <w:basedOn w:val="1"/>
    <w:semiHidden/>
    <w:unhideWhenUsed/>
    <w:qFormat/>
    <w:uiPriority w:val="99"/>
    <w:pPr>
      <w:spacing w:after="120"/>
      <w:ind w:left="1440"/>
      <w:contextualSpacing/>
    </w:pPr>
  </w:style>
  <w:style w:type="paragraph" w:styleId="64">
    <w:name w:val="toc 4"/>
    <w:basedOn w:val="1"/>
    <w:next w:val="1"/>
    <w:semiHidden/>
    <w:unhideWhenUsed/>
    <w:uiPriority w:val="39"/>
    <w:pPr>
      <w:spacing w:after="100"/>
      <w:ind w:left="660"/>
    </w:pPr>
  </w:style>
  <w:style w:type="paragraph" w:styleId="65">
    <w:name w:val="index heading"/>
    <w:basedOn w:val="1"/>
    <w:next w:val="66"/>
    <w:semiHidden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66">
    <w:name w:val="index 1"/>
    <w:basedOn w:val="1"/>
    <w:next w:val="1"/>
    <w:semiHidden/>
    <w:unhideWhenUsed/>
    <w:qFormat/>
    <w:uiPriority w:val="99"/>
    <w:pPr>
      <w:spacing w:line="240" w:lineRule="auto"/>
      <w:ind w:left="220" w:hanging="220"/>
    </w:pPr>
  </w:style>
  <w:style w:type="paragraph" w:styleId="67">
    <w:name w:val="Subtitle"/>
    <w:basedOn w:val="1"/>
    <w:next w:val="1"/>
    <w:link w:val="271"/>
    <w:qFormat/>
    <w:uiPriority w:val="2"/>
    <w:pPr>
      <w:ind w:firstLine="200" w:firstLineChars="200"/>
      <w:contextualSpacing/>
      <w:jc w:val="center"/>
    </w:pPr>
    <w:rPr>
      <w:rFonts w:eastAsia="华文中宋" w:asciiTheme="majorHAnsi" w:hAnsiTheme="majorHAnsi"/>
      <w:b/>
      <w:color w:val="000000" w:themeColor="text1"/>
      <w14:textFill>
        <w14:solidFill>
          <w14:schemeClr w14:val="tx1"/>
        </w14:solidFill>
      </w14:textFill>
    </w:rPr>
  </w:style>
  <w:style w:type="paragraph" w:styleId="68">
    <w:name w:val="List Number 5"/>
    <w:basedOn w:val="1"/>
    <w:semiHidden/>
    <w:unhideWhenUsed/>
    <w:qFormat/>
    <w:uiPriority w:val="99"/>
    <w:pPr>
      <w:numPr>
        <w:ilvl w:val="0"/>
        <w:numId w:val="10"/>
      </w:numPr>
      <w:contextualSpacing/>
    </w:pPr>
  </w:style>
  <w:style w:type="paragraph" w:styleId="69">
    <w:name w:val="List"/>
    <w:basedOn w:val="1"/>
    <w:semiHidden/>
    <w:unhideWhenUsed/>
    <w:qFormat/>
    <w:uiPriority w:val="99"/>
    <w:pPr>
      <w:ind w:left="360" w:hanging="360"/>
      <w:contextualSpacing/>
    </w:pPr>
  </w:style>
  <w:style w:type="paragraph" w:styleId="70">
    <w:name w:val="footnote text"/>
    <w:basedOn w:val="1"/>
    <w:link w:val="275"/>
    <w:semiHidden/>
    <w:unhideWhenUsed/>
    <w:qFormat/>
    <w:uiPriority w:val="99"/>
    <w:pPr>
      <w:spacing w:line="240" w:lineRule="auto"/>
    </w:pPr>
    <w:rPr>
      <w:szCs w:val="20"/>
    </w:rPr>
  </w:style>
  <w:style w:type="paragraph" w:styleId="71">
    <w:name w:val="toc 6"/>
    <w:basedOn w:val="1"/>
    <w:next w:val="1"/>
    <w:semiHidden/>
    <w:unhideWhenUsed/>
    <w:uiPriority w:val="39"/>
    <w:pPr>
      <w:spacing w:after="100"/>
      <w:ind w:left="1100"/>
    </w:pPr>
  </w:style>
  <w:style w:type="paragraph" w:styleId="72">
    <w:name w:val="List 5"/>
    <w:basedOn w:val="1"/>
    <w:semiHidden/>
    <w:unhideWhenUsed/>
    <w:qFormat/>
    <w:uiPriority w:val="99"/>
    <w:pPr>
      <w:ind w:left="1800" w:hanging="360"/>
      <w:contextualSpacing/>
    </w:pPr>
  </w:style>
  <w:style w:type="paragraph" w:styleId="73">
    <w:name w:val="Body Text Indent 3"/>
    <w:basedOn w:val="1"/>
    <w:link w:val="408"/>
    <w:semiHidden/>
    <w:unhideWhenUsed/>
    <w:qFormat/>
    <w:uiPriority w:val="99"/>
    <w:pPr>
      <w:spacing w:after="120"/>
      <w:ind w:left="360"/>
    </w:pPr>
    <w:rPr>
      <w:szCs w:val="16"/>
    </w:rPr>
  </w:style>
  <w:style w:type="paragraph" w:styleId="74">
    <w:name w:val="index 7"/>
    <w:basedOn w:val="1"/>
    <w:next w:val="1"/>
    <w:semiHidden/>
    <w:unhideWhenUsed/>
    <w:qFormat/>
    <w:uiPriority w:val="99"/>
    <w:pPr>
      <w:spacing w:line="240" w:lineRule="auto"/>
      <w:ind w:left="1540" w:hanging="220"/>
    </w:pPr>
  </w:style>
  <w:style w:type="paragraph" w:styleId="75">
    <w:name w:val="index 9"/>
    <w:basedOn w:val="1"/>
    <w:next w:val="1"/>
    <w:semiHidden/>
    <w:unhideWhenUsed/>
    <w:qFormat/>
    <w:uiPriority w:val="99"/>
    <w:pPr>
      <w:spacing w:line="240" w:lineRule="auto"/>
      <w:ind w:left="1980" w:hanging="220"/>
    </w:pPr>
  </w:style>
  <w:style w:type="paragraph" w:styleId="76">
    <w:name w:val="table of figures"/>
    <w:basedOn w:val="1"/>
    <w:next w:val="1"/>
    <w:semiHidden/>
    <w:unhideWhenUsed/>
    <w:qFormat/>
    <w:uiPriority w:val="99"/>
  </w:style>
  <w:style w:type="paragraph" w:styleId="77">
    <w:name w:val="toc 2"/>
    <w:basedOn w:val="1"/>
    <w:next w:val="1"/>
    <w:semiHidden/>
    <w:unhideWhenUsed/>
    <w:uiPriority w:val="39"/>
    <w:pPr>
      <w:spacing w:after="100"/>
      <w:ind w:left="220"/>
    </w:pPr>
  </w:style>
  <w:style w:type="paragraph" w:styleId="78">
    <w:name w:val="toc 9"/>
    <w:basedOn w:val="1"/>
    <w:next w:val="1"/>
    <w:semiHidden/>
    <w:unhideWhenUsed/>
    <w:qFormat/>
    <w:uiPriority w:val="39"/>
    <w:pPr>
      <w:spacing w:after="100"/>
      <w:ind w:left="1760"/>
    </w:pPr>
  </w:style>
  <w:style w:type="paragraph" w:styleId="79">
    <w:name w:val="Body Text 2"/>
    <w:basedOn w:val="1"/>
    <w:link w:val="402"/>
    <w:semiHidden/>
    <w:unhideWhenUsed/>
    <w:qFormat/>
    <w:uiPriority w:val="99"/>
    <w:pPr>
      <w:spacing w:after="120" w:line="480" w:lineRule="auto"/>
    </w:pPr>
  </w:style>
  <w:style w:type="paragraph" w:styleId="80">
    <w:name w:val="List 4"/>
    <w:basedOn w:val="1"/>
    <w:semiHidden/>
    <w:unhideWhenUsed/>
    <w:qFormat/>
    <w:uiPriority w:val="99"/>
    <w:pPr>
      <w:ind w:left="1440" w:hanging="360"/>
      <w:contextualSpacing/>
    </w:pPr>
  </w:style>
  <w:style w:type="paragraph" w:styleId="81">
    <w:name w:val="List Continue 2"/>
    <w:basedOn w:val="1"/>
    <w:semiHidden/>
    <w:unhideWhenUsed/>
    <w:qFormat/>
    <w:uiPriority w:val="99"/>
    <w:pPr>
      <w:spacing w:after="120"/>
      <w:ind w:left="720"/>
      <w:contextualSpacing/>
    </w:pPr>
  </w:style>
  <w:style w:type="paragraph" w:styleId="82">
    <w:name w:val="Message Header"/>
    <w:basedOn w:val="1"/>
    <w:link w:val="397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paragraph" w:styleId="83">
    <w:name w:val="HTML Preformatted"/>
    <w:basedOn w:val="1"/>
    <w:link w:val="252"/>
    <w:semiHidden/>
    <w:unhideWhenUsed/>
    <w:uiPriority w:val="99"/>
    <w:pPr>
      <w:spacing w:line="240" w:lineRule="auto"/>
    </w:pPr>
    <w:rPr>
      <w:rFonts w:ascii="Consolas" w:hAnsi="Consolas"/>
      <w:szCs w:val="20"/>
    </w:rPr>
  </w:style>
  <w:style w:type="paragraph" w:styleId="8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color w:val="404040" w:themeColor="text1" w:themeTint="BF"/>
      <w:sz w:val="24"/>
      <w:szCs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5">
    <w:name w:val="List Continue 3"/>
    <w:basedOn w:val="1"/>
    <w:semiHidden/>
    <w:unhideWhenUsed/>
    <w:qFormat/>
    <w:uiPriority w:val="99"/>
    <w:pPr>
      <w:spacing w:after="120"/>
      <w:ind w:left="1080"/>
      <w:contextualSpacing/>
    </w:pPr>
  </w:style>
  <w:style w:type="paragraph" w:styleId="86">
    <w:name w:val="index 2"/>
    <w:basedOn w:val="1"/>
    <w:next w:val="1"/>
    <w:semiHidden/>
    <w:unhideWhenUsed/>
    <w:qFormat/>
    <w:uiPriority w:val="99"/>
    <w:pPr>
      <w:spacing w:line="240" w:lineRule="auto"/>
      <w:ind w:left="440" w:hanging="220"/>
    </w:pPr>
  </w:style>
  <w:style w:type="paragraph" w:styleId="87">
    <w:name w:val="Title"/>
    <w:basedOn w:val="1"/>
    <w:link w:val="263"/>
    <w:qFormat/>
    <w:uiPriority w:val="1"/>
    <w:pPr>
      <w:ind w:firstLine="0" w:firstLineChars="0"/>
      <w:contextualSpacing/>
      <w:jc w:val="center"/>
    </w:pPr>
    <w:rPr>
      <w:rFonts w:eastAsia="华文中宋" w:asciiTheme="majorHAnsi" w:hAnsiTheme="majorHAnsi" w:cstheme="majorBidi"/>
      <w:kern w:val="28"/>
      <w:sz w:val="44"/>
      <w:szCs w:val="56"/>
    </w:rPr>
  </w:style>
  <w:style w:type="character" w:styleId="89">
    <w:name w:val="Strong"/>
    <w:basedOn w:val="88"/>
    <w:qFormat/>
    <w:uiPriority w:val="4"/>
    <w:rPr>
      <w:rFonts w:eastAsia="微软雅黑"/>
      <w:b/>
      <w:bCs/>
      <w:color w:val="5B9BD5" w:themeColor="accent5"/>
      <w14:textFill>
        <w14:solidFill>
          <w14:schemeClr w14:val="accent5"/>
        </w14:solidFill>
      </w14:textFill>
    </w:rPr>
  </w:style>
  <w:style w:type="character" w:styleId="90">
    <w:name w:val="endnote reference"/>
    <w:basedOn w:val="88"/>
    <w:semiHidden/>
    <w:unhideWhenUsed/>
    <w:qFormat/>
    <w:uiPriority w:val="99"/>
    <w:rPr>
      <w:vertAlign w:val="superscript"/>
    </w:rPr>
  </w:style>
  <w:style w:type="character" w:styleId="91">
    <w:name w:val="page number"/>
    <w:basedOn w:val="88"/>
    <w:semiHidden/>
    <w:unhideWhenUsed/>
    <w:qFormat/>
    <w:uiPriority w:val="99"/>
  </w:style>
  <w:style w:type="character" w:styleId="92">
    <w:name w:val="FollowedHyperlink"/>
    <w:basedOn w:val="8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3">
    <w:name w:val="Emphasis"/>
    <w:basedOn w:val="88"/>
    <w:qFormat/>
    <w:uiPriority w:val="3"/>
    <w:rPr>
      <w:rFonts w:eastAsia="微软雅黑"/>
      <w:b/>
      <w:iCs/>
      <w:color w:val="C55A11" w:themeColor="accent2" w:themeShade="BF"/>
    </w:rPr>
  </w:style>
  <w:style w:type="character" w:styleId="94">
    <w:name w:val="line number"/>
    <w:basedOn w:val="88"/>
    <w:semiHidden/>
    <w:unhideWhenUsed/>
    <w:qFormat/>
    <w:uiPriority w:val="99"/>
  </w:style>
  <w:style w:type="character" w:styleId="95">
    <w:name w:val="HTML Definition"/>
    <w:basedOn w:val="88"/>
    <w:semiHidden/>
    <w:unhideWhenUsed/>
    <w:uiPriority w:val="99"/>
    <w:rPr>
      <w:i/>
      <w:iCs/>
    </w:rPr>
  </w:style>
  <w:style w:type="character" w:styleId="96">
    <w:name w:val="HTML Typewriter"/>
    <w:basedOn w:val="88"/>
    <w:semiHidden/>
    <w:unhideWhenUsed/>
    <w:uiPriority w:val="99"/>
    <w:rPr>
      <w:rFonts w:ascii="Consolas" w:hAnsi="Consolas"/>
      <w:sz w:val="22"/>
      <w:szCs w:val="20"/>
    </w:rPr>
  </w:style>
  <w:style w:type="character" w:styleId="97">
    <w:name w:val="HTML Acronym"/>
    <w:basedOn w:val="88"/>
    <w:semiHidden/>
    <w:unhideWhenUsed/>
    <w:qFormat/>
    <w:uiPriority w:val="99"/>
  </w:style>
  <w:style w:type="character" w:styleId="98">
    <w:name w:val="HTML Variable"/>
    <w:basedOn w:val="88"/>
    <w:semiHidden/>
    <w:unhideWhenUsed/>
    <w:uiPriority w:val="99"/>
    <w:rPr>
      <w:i/>
      <w:iCs/>
    </w:rPr>
  </w:style>
  <w:style w:type="character" w:styleId="99">
    <w:name w:val="Hyperlink"/>
    <w:basedOn w:val="88"/>
    <w:unhideWhenUsed/>
    <w:qFormat/>
    <w:uiPriority w:val="99"/>
    <w:rPr>
      <w:rFonts w:eastAsia="微软雅黑"/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0">
    <w:name w:val="HTML Code"/>
    <w:basedOn w:val="88"/>
    <w:semiHidden/>
    <w:unhideWhenUsed/>
    <w:qFormat/>
    <w:uiPriority w:val="99"/>
    <w:rPr>
      <w:rFonts w:ascii="Consolas" w:hAnsi="Consolas"/>
      <w:sz w:val="22"/>
      <w:szCs w:val="20"/>
    </w:rPr>
  </w:style>
  <w:style w:type="character" w:styleId="101">
    <w:name w:val="annotation reference"/>
    <w:basedOn w:val="88"/>
    <w:semiHidden/>
    <w:unhideWhenUsed/>
    <w:qFormat/>
    <w:uiPriority w:val="99"/>
    <w:rPr>
      <w:sz w:val="22"/>
      <w:szCs w:val="16"/>
    </w:rPr>
  </w:style>
  <w:style w:type="character" w:styleId="102">
    <w:name w:val="HTML Cite"/>
    <w:basedOn w:val="88"/>
    <w:semiHidden/>
    <w:unhideWhenUsed/>
    <w:qFormat/>
    <w:uiPriority w:val="99"/>
    <w:rPr>
      <w:i/>
      <w:iCs/>
    </w:rPr>
  </w:style>
  <w:style w:type="character" w:styleId="103">
    <w:name w:val="footnote reference"/>
    <w:basedOn w:val="88"/>
    <w:semiHidden/>
    <w:unhideWhenUsed/>
    <w:qFormat/>
    <w:uiPriority w:val="99"/>
    <w:rPr>
      <w:vertAlign w:val="superscript"/>
    </w:rPr>
  </w:style>
  <w:style w:type="character" w:styleId="104">
    <w:name w:val="HTML Keyboard"/>
    <w:basedOn w:val="88"/>
    <w:semiHidden/>
    <w:unhideWhenUsed/>
    <w:qFormat/>
    <w:uiPriority w:val="99"/>
    <w:rPr>
      <w:rFonts w:ascii="Consolas" w:hAnsi="Consolas"/>
      <w:sz w:val="22"/>
      <w:szCs w:val="20"/>
    </w:rPr>
  </w:style>
  <w:style w:type="character" w:styleId="105">
    <w:name w:val="HTML Sample"/>
    <w:basedOn w:val="88"/>
    <w:semiHidden/>
    <w:unhideWhenUsed/>
    <w:qFormat/>
    <w:uiPriority w:val="99"/>
    <w:rPr>
      <w:rFonts w:ascii="Consolas" w:hAnsi="Consolas"/>
      <w:sz w:val="24"/>
      <w:szCs w:val="24"/>
    </w:rPr>
  </w:style>
  <w:style w:type="table" w:styleId="107">
    <w:name w:val="Table Grid"/>
    <w:basedOn w:val="106"/>
    <w:uiPriority w:val="39"/>
    <w:pPr>
      <w:spacing w:before="160"/>
    </w:pPr>
    <w:rPr>
      <w:rFonts w:ascii="Arial" w:hAnsi="Arial"/>
      <w:color w:val="404040" w:themeColor="text1" w:themeTint="BF"/>
      <w:kern w:val="0"/>
      <w:sz w:val="22"/>
      <w:szCs w:val="22"/>
      <w14:textFill>
        <w14:solidFill>
          <w14:schemeClr w14:val="tx1">
            <w14:lumMod w14:val="75000"/>
            <w14:lumOff w14:val="25000"/>
          </w14:schemeClr>
        </w14:solidFill>
      </w14:textFill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08">
    <w:name w:val="Table Theme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09">
    <w:name w:val="Table Colorful 1"/>
    <w:basedOn w:val="106"/>
    <w:semiHidden/>
    <w:unhideWhenUsed/>
    <w:qFormat/>
    <w:uiPriority w:val="99"/>
    <w:pPr>
      <w:spacing w:before="160" w:line="259" w:lineRule="auto"/>
    </w:pPr>
    <w:rPr>
      <w:color w:val="FFFFFF"/>
      <w:kern w:val="0"/>
      <w:sz w:val="22"/>
      <w:szCs w:val="22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Layout w:type="fixed"/>
    </w:tblPr>
    <w:tcPr>
      <w:shd w:val="solid" w:color="008080" w:fill="FFFFFF"/>
    </w:tcPr>
    <w:tblStylePr w:type="firstRow">
      <w:rPr>
        <w:b/>
        <w:bCs/>
        <w:i/>
        <w:iCs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nwCell"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0">
    <w:name w:val="Table Colorful 2"/>
    <w:basedOn w:val="106"/>
    <w:semiHidden/>
    <w:unhideWhenUsed/>
    <w:uiPriority w:val="99"/>
    <w:pPr>
      <w:spacing w:before="160" w:line="259" w:lineRule="auto"/>
    </w:pPr>
    <w:rPr>
      <w:kern w:val="0"/>
      <w:sz w:val="22"/>
      <w:szCs w:val="22"/>
    </w:rPr>
    <w:tblPr>
      <w:tblBorders>
        <w:bottom w:val="single" w:color="000000" w:sz="12" w:space="0"/>
      </w:tblBorders>
      <w:tblLayout w:type="fixed"/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1">
    <w:name w:val="Table Colorful 3"/>
    <w:basedOn w:val="106"/>
    <w:semiHidden/>
    <w:unhideWhenUsed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Layout w:type="fixed"/>
    </w:tblPr>
    <w:tcPr>
      <w:shd w:val="pct25" w:color="008080" w:fill="FFFFFF"/>
    </w:tcPr>
    <w:tblStylePr w:type="firstRow"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>
        <w:tblLayout w:type="fixed"/>
      </w:tblPr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</w:style>
  <w:style w:type="table" w:styleId="112">
    <w:name w:val="Table Elegant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cap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3">
    <w:name w:val="Table Classic 1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12" w:space="0"/>
        <w:bottom w:val="single" w:color="000000" w:sz="12" w:space="0"/>
      </w:tblBorders>
      <w:tblLayout w:type="fixed"/>
    </w:tblPr>
    <w:tcPr>
      <w:shd w:val="clear" w:color="auto" w:fill="auto"/>
    </w:tcPr>
    <w:tblStylePr w:type="firstRow">
      <w:rPr>
        <w:i/>
        <w:iCs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4">
    <w:name w:val="Table Classic 2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12" w:space="0"/>
        <w:bottom w:val="single" w:color="000000" w:sz="12" w:space="0"/>
      </w:tblBorders>
      <w:tblLayout w:type="fixed"/>
    </w:tblPr>
    <w:tcPr>
      <w:shd w:val="clear" w:color="auto" w:fill="auto"/>
    </w:tcPr>
    <w:tblStylePr w:type="firstRow">
      <w:rPr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5">
    <w:name w:val="Table Classic 3"/>
    <w:basedOn w:val="106"/>
    <w:semiHidden/>
    <w:unhideWhenUsed/>
    <w:uiPriority w:val="99"/>
    <w:pPr>
      <w:spacing w:before="160" w:line="259" w:lineRule="auto"/>
    </w:pPr>
    <w:rPr>
      <w:color w:val="000080"/>
      <w:kern w:val="0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>
        <w:tblLayout w:type="fixed"/>
      </w:tblPr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6">
    <w:name w:val="Table Classic 4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color w:val="00008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7">
    <w:name w:val="Table Simple 1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8000" w:sz="12" w:space="0"/>
        <w:bottom w:val="single" w:color="008000" w:sz="12" w:space="0"/>
      </w:tblBorders>
      <w:tblLayout w:type="fixed"/>
    </w:tblPr>
    <w:tcPr>
      <w:shd w:val="clear" w:color="auto" w:fill="auto"/>
    </w:tcPr>
    <w:tblStylePr w:type="firstRow">
      <w:tblPr>
        <w:tblLayout w:type="fixed"/>
      </w:tblPr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18">
    <w:name w:val="Table Simple 2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>
        <w:tblLayout w:type="fixed"/>
      </w:tblPr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tl2br w:val="nil"/>
          <w:tr2bl w:val="nil"/>
        </w:tcBorders>
      </w:tcPr>
    </w:tblStylePr>
  </w:style>
  <w:style w:type="table" w:styleId="119">
    <w:name w:val="Table Simple 3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</w:style>
  <w:style w:type="table" w:styleId="120">
    <w:name w:val="Table Subtle 1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Layout w:type="fixed"/>
    </w:tblPr>
    <w:tblStylePr w:type="firstRow">
      <w:tblPr>
        <w:tblLayout w:type="fixed"/>
      </w:tblPr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1">
    <w:name w:val="Table Subtle 2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left w:val="single" w:color="000000" w:sz="6" w:space="0"/>
        <w:right w:val="single" w:color="000000" w:sz="6" w:space="0"/>
      </w:tblBorders>
      <w:tblLayout w:type="fixed"/>
    </w:tblPr>
    <w:tblStylePr w:type="firstRow"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>
        <w:tblLayout w:type="fixed"/>
      </w:tblPr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2">
    <w:name w:val="Table 3D effects 1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Layout w:type="fixed"/>
    </w:tblPr>
    <w:tcPr>
      <w:shd w:val="solid" w:color="C0C0C0" w:fill="FFFFFF"/>
    </w:tcPr>
    <w:tblStylePr w:type="firstRow">
      <w:rPr>
        <w:b/>
        <w:bCs/>
        <w:color w:val="800080"/>
      </w:rPr>
      <w:tblPr>
        <w:tblLayout w:type="fixed"/>
      </w:tblPr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>
        <w:tblLayout w:type="fixed"/>
      </w:tblPr>
      <w:tcPr>
        <w:tcBorders>
          <w:left w:val="nil"/>
          <w:bottom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>
        <w:tblLayout w:type="fixed"/>
      </w:tblPr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>
        <w:tblLayout w:type="fixed"/>
      </w:tblPr>
      <w:tcPr>
        <w:tcBorders>
          <w:top w:val="nil"/>
          <w:right w:val="nil"/>
          <w:tl2br w:val="nil"/>
          <w:tr2bl w:val="nil"/>
        </w:tcBorders>
      </w:tcPr>
    </w:tblStylePr>
  </w:style>
  <w:style w:type="table" w:styleId="123">
    <w:name w:val="Table 3D effects 2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Layout w:type="fixed"/>
    </w:tblPr>
    <w:tcPr>
      <w:shd w:val="solid" w:color="C0C0C0" w:fill="FFFFFF"/>
    </w:tcPr>
    <w:tblStylePr w:type="fir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4">
    <w:name w:val="Table 3D effects 3"/>
    <w:basedOn w:val="106"/>
    <w:semiHidden/>
    <w:unhideWhenUsed/>
    <w:uiPriority w:val="99"/>
    <w:pPr>
      <w:spacing w:before="160" w:line="259" w:lineRule="auto"/>
    </w:pPr>
    <w:rPr>
      <w:kern w:val="0"/>
      <w:sz w:val="22"/>
      <w:szCs w:val="22"/>
    </w:rPr>
    <w:tblPr>
      <w:tblLayout w:type="fixed"/>
    </w:tblPr>
    <w:tblStylePr w:type="fir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solid" w:color="C0C0C0" w:fill="FFFFFF"/>
      </w:tcPr>
    </w:tblStylePr>
    <w:tblStylePr w:type="band2Vert">
      <w:rPr>
        <w:color w:val="auto"/>
      </w:rPr>
      <w:tblPr>
        <w:tblLayout w:type="fixed"/>
      </w:tblPr>
      <w:tcPr>
        <w:shd w:val="pct50" w:color="C0C0C0" w:fill="FFFFFF"/>
      </w:tcPr>
    </w:tblStylePr>
    <w:tblStylePr w:type="band1Horz">
      <w:tblPr>
        <w:tblLayout w:type="fixed"/>
      </w:tblPr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5">
    <w:name w:val="Table List 1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Layout w:type="fixed"/>
    </w:tblPr>
    <w:tblStylePr w:type="firstRow">
      <w:rPr>
        <w:b/>
        <w:bCs/>
        <w:i/>
        <w:iCs/>
        <w:color w:val="800000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6">
    <w:name w:val="Table List 2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bottom w:val="single" w:color="808080" w:sz="12" w:space="0"/>
      </w:tblBorders>
      <w:tblLayout w:type="fixed"/>
    </w:tblPr>
    <w:tblStylePr w:type="firstRow">
      <w:rPr>
        <w:b/>
        <w:bCs/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7">
    <w:name w:val="Table List 3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000080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8">
    <w:name w:val="Table List 4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9">
    <w:name w:val="Table List 5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30">
    <w:name w:val="Table List 6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Layout w:type="fixed"/>
    </w:tblPr>
    <w:tcPr>
      <w:shd w:val="pct50" w:color="000000" w:fill="FFFFFF"/>
    </w:tcPr>
    <w:tblStylePr w:type="firstRow">
      <w:rPr>
        <w:b/>
        <w:bCs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l2br w:val="nil"/>
          <w:tr2bl w:val="nil"/>
        </w:tcBorders>
        <w:shd w:val="pct25" w:color="000000" w:fill="FFFFFF"/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31">
    <w:name w:val="Table List 7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>
        <w:tblLayout w:type="fixed"/>
      </w:tblPr>
      <w:tcPr>
        <w:tcBorders>
          <w:tl2br w:val="nil"/>
          <w:tr2bl w:val="nil"/>
        </w:tcBorders>
        <w:shd w:val="pct25" w:color="FFFF00" w:fill="FFFFFF"/>
      </w:tcPr>
    </w:tblStylePr>
  </w:style>
  <w:style w:type="table" w:styleId="132">
    <w:name w:val="Table List 8"/>
    <w:basedOn w:val="106"/>
    <w:semiHidden/>
    <w:unhideWhenUsed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Layout w:type="fixed"/>
    </w:tblPr>
    <w:tblStylePr w:type="firstRow">
      <w:rPr>
        <w:b/>
        <w:bCs/>
        <w:i/>
        <w:iCs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>
        <w:tblLayout w:type="fixed"/>
      </w:tblPr>
      <w:tcPr>
        <w:tcBorders>
          <w:tl2br w:val="nil"/>
          <w:tr2bl w:val="nil"/>
        </w:tcBorders>
        <w:shd w:val="pct50" w:color="FF0000" w:fill="FFFFFF"/>
      </w:tcPr>
    </w:tblStylePr>
    <w:tblStylePr w:type="nwCell">
      <w:tblPr>
        <w:tblLayout w:type="fixed"/>
      </w:tblPr>
      <w:tcPr>
        <w:tcBorders>
          <w:tl2br w:val="single" w:color="auto" w:sz="6" w:space="0"/>
          <w:tr2bl w:val="nil"/>
        </w:tcBorders>
      </w:tcPr>
    </w:tblStylePr>
  </w:style>
  <w:style w:type="table" w:styleId="133">
    <w:name w:val="Table Contemporary"/>
    <w:basedOn w:val="106"/>
    <w:semiHidden/>
    <w:unhideWhenUsed/>
    <w:uiPriority w:val="99"/>
    <w:pPr>
      <w:spacing w:before="160" w:line="259" w:lineRule="auto"/>
    </w:pPr>
    <w:rPr>
      <w:kern w:val="0"/>
      <w:sz w:val="22"/>
      <w:szCs w:val="22"/>
    </w:rPr>
    <w:tblPr>
      <w:tblBorders>
        <w:insideH w:val="single" w:color="FFFFFF" w:sz="18" w:space="0"/>
        <w:insideV w:val="single" w:color="FFFFFF" w:sz="18" w:space="0"/>
      </w:tblBorders>
      <w:tblLayout w:type="fixed"/>
    </w:tbl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</w:style>
  <w:style w:type="table" w:styleId="134">
    <w:name w:val="Table Columns 1"/>
    <w:basedOn w:val="106"/>
    <w:semiHidden/>
    <w:unhideWhenUsed/>
    <w:qFormat/>
    <w:uiPriority w:val="99"/>
    <w:pPr>
      <w:spacing w:before="160" w:line="259" w:lineRule="auto"/>
    </w:pPr>
    <w:rPr>
      <w:b/>
      <w:bCs/>
      <w:kern w:val="0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blStylePr w:type="firstRow">
      <w:rPr>
        <w:b w:val="0"/>
        <w:bCs w:val="0"/>
      </w:rPr>
      <w:tblPr>
        <w:tblLayout w:type="fixed"/>
      </w:tblPr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pct25" w:color="000000" w:fill="FFFFFF"/>
      </w:tcPr>
    </w:tblStylePr>
    <w:tblStylePr w:type="band2Vert">
      <w:rPr>
        <w:color w:val="auto"/>
      </w:rPr>
      <w:tblPr>
        <w:tblLayout w:type="fixed"/>
      </w:tblPr>
      <w:tcPr>
        <w:shd w:val="pct25" w:color="FFFF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35">
    <w:name w:val="Table Columns 2"/>
    <w:basedOn w:val="106"/>
    <w:semiHidden/>
    <w:unhideWhenUsed/>
    <w:uiPriority w:val="99"/>
    <w:pPr>
      <w:spacing w:before="160" w:line="259" w:lineRule="auto"/>
    </w:pPr>
    <w:rPr>
      <w:b/>
      <w:bCs/>
      <w:kern w:val="0"/>
      <w:sz w:val="22"/>
      <w:szCs w:val="22"/>
    </w:rPr>
    <w:tblPr>
      <w:tblLayout w:type="fixed"/>
    </w:tblPr>
    <w:tblStylePr w:type="firstRow">
      <w:rPr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pct30" w:color="000000" w:fill="FFFFFF"/>
      </w:tcPr>
    </w:tblStylePr>
    <w:tblStylePr w:type="band2Vert">
      <w:rPr>
        <w:color w:val="auto"/>
      </w:rPr>
      <w:tblPr>
        <w:tblLayout w:type="fixed"/>
      </w:tblPr>
      <w:tcPr>
        <w:shd w:val="pct25" w:color="00FF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36">
    <w:name w:val="Table Columns 3"/>
    <w:basedOn w:val="106"/>
    <w:semiHidden/>
    <w:unhideWhenUsed/>
    <w:uiPriority w:val="99"/>
    <w:pPr>
      <w:spacing w:before="160" w:line="259" w:lineRule="auto"/>
    </w:pPr>
    <w:rPr>
      <w:b/>
      <w:bCs/>
      <w:kern w:val="0"/>
      <w:sz w:val="22"/>
      <w:szCs w:val="22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Layout w:type="fixed"/>
    </w:tblPr>
    <w:tblStylePr w:type="firstRow">
      <w:rPr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>
        <w:tblLayout w:type="fixed"/>
      </w:tblPr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solid" w:color="C0C0C0" w:fill="FFFFFF"/>
      </w:tcPr>
    </w:tblStylePr>
    <w:tblStylePr w:type="band2Vert">
      <w:rPr>
        <w:color w:val="auto"/>
      </w:rPr>
      <w:tblPr>
        <w:tblLayout w:type="fixed"/>
      </w:tblPr>
      <w:tcPr>
        <w:shd w:val="pct10" w:color="0000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37">
    <w:name w:val="Table Columns 4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Layout w:type="fixed"/>
    </w:tblPr>
    <w:tblStylePr w:type="firstRow">
      <w:rPr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pct50" w:color="008080" w:fill="FFFFFF"/>
      </w:tcPr>
    </w:tblStylePr>
    <w:tblStylePr w:type="band2Vert">
      <w:rPr>
        <w:color w:val="auto"/>
      </w:rPr>
      <w:tblPr>
        <w:tblLayout w:type="fixed"/>
      </w:tblPr>
      <w:tcPr>
        <w:shd w:val="pct10" w:color="000000" w:fill="FFFFFF"/>
      </w:tcPr>
    </w:tblStylePr>
  </w:style>
  <w:style w:type="table" w:styleId="138">
    <w:name w:val="Table Columns 5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Layout w:type="fixed"/>
    </w:tblPr>
    <w:tblStylePr w:type="firstRow">
      <w:rPr>
        <w:b/>
        <w:bCs/>
        <w:i/>
        <w:iCs/>
      </w:rPr>
      <w:tblPr>
        <w:tblLayout w:type="fixed"/>
      </w:tblPr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39">
    <w:name w:val="Table Grid 1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lastRow">
      <w:rPr>
        <w:i/>
        <w:i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i/>
        <w:i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40">
    <w:name w:val="Table Grid 2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41">
    <w:name w:val="Table Grid 3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42">
    <w:name w:val="Table Grid 4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43">
    <w:name w:val="Table Grid 5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44">
    <w:name w:val="Table Grid 6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45">
    <w:name w:val="Table Grid 7"/>
    <w:basedOn w:val="106"/>
    <w:semiHidden/>
    <w:unhideWhenUsed/>
    <w:qFormat/>
    <w:uiPriority w:val="99"/>
    <w:pPr>
      <w:spacing w:before="160" w:line="259" w:lineRule="auto"/>
    </w:pPr>
    <w:rPr>
      <w:b/>
      <w:bCs/>
      <w:kern w:val="0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 w:val="0"/>
        <w:bCs w:val="0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46">
    <w:name w:val="Table Grid 8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47">
    <w:name w:val="Table Web 1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Layout w:type="fixed"/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48">
    <w:name w:val="Table Web 2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Layout w:type="fixed"/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49">
    <w:name w:val="Table Web 3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Layout w:type="fixed"/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50">
    <w:name w:val="Table Professional"/>
    <w:basedOn w:val="106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1">
    <w:name w:val="Light Shading"/>
    <w:basedOn w:val="106"/>
    <w:semiHidden/>
    <w:unhideWhenUsed/>
    <w:qFormat/>
    <w:uiPriority w:val="60"/>
    <w:rPr>
      <w:color w:val="000000" w:themeColor="text1" w:themeShade="BF"/>
      <w:kern w:val="0"/>
      <w:sz w:val="22"/>
      <w:szCs w:val="22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52">
    <w:name w:val="Light Shading Accent 1"/>
    <w:basedOn w:val="106"/>
    <w:semiHidden/>
    <w:unhideWhenUsed/>
    <w:qFormat/>
    <w:uiPriority w:val="60"/>
    <w:rPr>
      <w:color w:val="2F5597" w:themeColor="accent1" w:themeShade="BF"/>
      <w:kern w:val="0"/>
      <w:sz w:val="22"/>
      <w:szCs w:val="22"/>
    </w:rPr>
    <w:tblPr>
      <w:tblBorders>
        <w:top w:val="single" w:color="4472C4" w:themeColor="accent1" w:sz="8" w:space="0"/>
        <w:bottom w:val="single" w:color="4472C4" w:themeColor="accen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</w:style>
  <w:style w:type="table" w:styleId="153">
    <w:name w:val="Light Shading Accent 2"/>
    <w:basedOn w:val="106"/>
    <w:semiHidden/>
    <w:unhideWhenUsed/>
    <w:qFormat/>
    <w:uiPriority w:val="60"/>
    <w:rPr>
      <w:color w:val="C55A11" w:themeColor="accent2" w:themeShade="BF"/>
      <w:kern w:val="0"/>
      <w:sz w:val="22"/>
      <w:szCs w:val="22"/>
    </w:rPr>
    <w:tblPr>
      <w:tblBorders>
        <w:top w:val="single" w:color="ED7D31" w:themeColor="accent2" w:sz="8" w:space="0"/>
        <w:bottom w:val="single" w:color="ED7D31" w:themeColor="accent2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table" w:styleId="154">
    <w:name w:val="Light Shading Accent 3"/>
    <w:basedOn w:val="106"/>
    <w:semiHidden/>
    <w:unhideWhenUsed/>
    <w:qFormat/>
    <w:uiPriority w:val="60"/>
    <w:rPr>
      <w:color w:val="7C7C7C" w:themeColor="accent3" w:themeShade="BF"/>
      <w:kern w:val="0"/>
      <w:sz w:val="22"/>
      <w:szCs w:val="22"/>
    </w:rPr>
    <w:tblPr>
      <w:tblBorders>
        <w:top w:val="single" w:color="A5A5A5" w:themeColor="accent3" w:sz="8" w:space="0"/>
        <w:bottom w:val="single" w:color="A5A5A5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55">
    <w:name w:val="Light Shading Accent 4"/>
    <w:basedOn w:val="106"/>
    <w:semiHidden/>
    <w:unhideWhenUsed/>
    <w:qFormat/>
    <w:uiPriority w:val="60"/>
    <w:rPr>
      <w:color w:val="BF9000" w:themeColor="accent4" w:themeShade="BF"/>
      <w:kern w:val="0"/>
      <w:sz w:val="22"/>
      <w:szCs w:val="22"/>
    </w:rPr>
    <w:tblPr>
      <w:tblBorders>
        <w:top w:val="single" w:color="FFC000" w:themeColor="accent4" w:sz="8" w:space="0"/>
        <w:bottom w:val="single" w:color="FFC000" w:themeColor="accent4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</w:style>
  <w:style w:type="table" w:styleId="156">
    <w:name w:val="Light Shading Accent 5"/>
    <w:basedOn w:val="106"/>
    <w:semiHidden/>
    <w:unhideWhenUsed/>
    <w:qFormat/>
    <w:uiPriority w:val="60"/>
    <w:rPr>
      <w:color w:val="2E75B6" w:themeColor="accent5" w:themeShade="BF"/>
      <w:kern w:val="0"/>
      <w:sz w:val="22"/>
      <w:szCs w:val="22"/>
    </w:rPr>
    <w:tblPr>
      <w:tblBorders>
        <w:top w:val="single" w:color="5B9BD5" w:themeColor="accent5" w:sz="8" w:space="0"/>
        <w:bottom w:val="single" w:color="5B9BD5" w:themeColor="accent5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157">
    <w:name w:val="Light Shading Accent 6"/>
    <w:basedOn w:val="106"/>
    <w:semiHidden/>
    <w:unhideWhenUsed/>
    <w:qFormat/>
    <w:uiPriority w:val="60"/>
    <w:rPr>
      <w:color w:val="548235" w:themeColor="accent6" w:themeShade="BF"/>
      <w:kern w:val="0"/>
      <w:sz w:val="22"/>
      <w:szCs w:val="22"/>
    </w:rPr>
    <w:tblPr>
      <w:tblBorders>
        <w:top w:val="single" w:color="70AD47" w:themeColor="accent6" w:sz="8" w:space="0"/>
        <w:bottom w:val="single" w:color="70AD47" w:themeColor="accent6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58">
    <w:name w:val="Light List"/>
    <w:basedOn w:val="106"/>
    <w:semiHidden/>
    <w:unhideWhenUsed/>
    <w:qFormat/>
    <w:uiPriority w:val="61"/>
    <w:rPr>
      <w:kern w:val="0"/>
      <w:sz w:val="22"/>
      <w:szCs w:val="22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59">
    <w:name w:val="Light List Accent 1"/>
    <w:basedOn w:val="106"/>
    <w:semiHidden/>
    <w:unhideWhenUsed/>
    <w:qFormat/>
    <w:uiPriority w:val="61"/>
    <w:rPr>
      <w:kern w:val="0"/>
      <w:sz w:val="22"/>
      <w:szCs w:val="22"/>
    </w:rPr>
    <w:tblPr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</w:style>
  <w:style w:type="table" w:styleId="160">
    <w:name w:val="Light List Accent 2"/>
    <w:basedOn w:val="106"/>
    <w:semiHidden/>
    <w:unhideWhenUsed/>
    <w:qFormat/>
    <w:uiPriority w:val="61"/>
    <w:rPr>
      <w:kern w:val="0"/>
      <w:sz w:val="22"/>
      <w:szCs w:val="22"/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>
        <w:tblLayout w:type="fixed"/>
      </w:tblPr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161">
    <w:name w:val="Light List Accent 3"/>
    <w:basedOn w:val="106"/>
    <w:semiHidden/>
    <w:unhideWhenUsed/>
    <w:qFormat/>
    <w:uiPriority w:val="61"/>
    <w:rPr>
      <w:kern w:val="0"/>
      <w:sz w:val="22"/>
      <w:szCs w:val="22"/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162">
    <w:name w:val="Light List Accent 4"/>
    <w:basedOn w:val="106"/>
    <w:semiHidden/>
    <w:unhideWhenUsed/>
    <w:qFormat/>
    <w:uiPriority w:val="61"/>
    <w:rPr>
      <w:kern w:val="0"/>
      <w:sz w:val="22"/>
      <w:szCs w:val="22"/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>
        <w:tblLayout w:type="fixed"/>
      </w:tblPr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163">
    <w:name w:val="Light List Accent 5"/>
    <w:basedOn w:val="106"/>
    <w:semiHidden/>
    <w:unhideWhenUsed/>
    <w:qFormat/>
    <w:uiPriority w:val="61"/>
    <w:rPr>
      <w:kern w:val="0"/>
      <w:sz w:val="22"/>
      <w:szCs w:val="22"/>
    </w:rPr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</w:style>
  <w:style w:type="table" w:styleId="164">
    <w:name w:val="Light List Accent 6"/>
    <w:basedOn w:val="106"/>
    <w:semiHidden/>
    <w:unhideWhenUsed/>
    <w:qFormat/>
    <w:uiPriority w:val="61"/>
    <w:rPr>
      <w:kern w:val="0"/>
      <w:sz w:val="22"/>
      <w:szCs w:val="22"/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>
        <w:tblLayout w:type="fixed"/>
      </w:tbl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165">
    <w:name w:val="Light Grid"/>
    <w:basedOn w:val="106"/>
    <w:semiHidden/>
    <w:unhideWhenUsed/>
    <w:qFormat/>
    <w:uiPriority w:val="62"/>
    <w:rPr>
      <w:kern w:val="0"/>
      <w:sz w:val="22"/>
      <w:szCs w:val="22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66">
    <w:name w:val="Light Grid Accent 1"/>
    <w:basedOn w:val="106"/>
    <w:semiHidden/>
    <w:unhideWhenUsed/>
    <w:qFormat/>
    <w:uiPriority w:val="62"/>
    <w:rPr>
      <w:kern w:val="0"/>
      <w:sz w:val="22"/>
      <w:szCs w:val="22"/>
    </w:rPr>
    <w:tblPr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18" w:space="0"/>
          <w:right w:val="single" w:color="4472C4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Vert">
      <w:tblPr>
        <w:tblLayout w:type="fixed"/>
      </w:tblPr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  <w:shd w:val="clear" w:color="auto" w:fill="D0DCF0" w:themeFill="accent1" w:themeFillTint="3F"/>
      </w:tcPr>
    </w:tblStylePr>
    <w:tblStylePr w:type="band1Horz">
      <w:tblPr>
        <w:tblLayout w:type="fixed"/>
      </w:tblPr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sz="8" w:space="0"/>
        </w:tcBorders>
        <w:shd w:val="clear" w:color="auto" w:fill="D0DCF0" w:themeFill="accent1" w:themeFillTint="3F"/>
      </w:tcPr>
    </w:tblStylePr>
    <w:tblStylePr w:type="band2Horz">
      <w:tblPr>
        <w:tblLayout w:type="fixed"/>
      </w:tblPr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sz="8" w:space="0"/>
        </w:tcBorders>
      </w:tcPr>
    </w:tblStylePr>
  </w:style>
  <w:style w:type="table" w:styleId="167">
    <w:name w:val="Light Grid Accent 2"/>
    <w:basedOn w:val="106"/>
    <w:semiHidden/>
    <w:unhideWhenUsed/>
    <w:qFormat/>
    <w:uiPriority w:val="62"/>
    <w:rPr>
      <w:kern w:val="0"/>
      <w:sz w:val="22"/>
      <w:szCs w:val="22"/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>
        <w:tblLayout w:type="fixed"/>
      </w:tblPr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C" w:themeFill="accent2" w:themeFillTint="3F"/>
      </w:tcPr>
    </w:tblStylePr>
    <w:tblStylePr w:type="band1Horz">
      <w:tblPr>
        <w:tblLayout w:type="fixed"/>
      </w:tblPr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  <w:shd w:val="clear" w:color="auto" w:fill="FADECC" w:themeFill="accent2" w:themeFillTint="3F"/>
      </w:tcPr>
    </w:tblStylePr>
    <w:tblStylePr w:type="band2Horz">
      <w:tblPr>
        <w:tblLayout w:type="fixed"/>
      </w:tblPr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</w:tcPr>
    </w:tblStylePr>
  </w:style>
  <w:style w:type="table" w:styleId="168">
    <w:name w:val="Light Grid Accent 3"/>
    <w:basedOn w:val="106"/>
    <w:semiHidden/>
    <w:unhideWhenUsed/>
    <w:qFormat/>
    <w:uiPriority w:val="62"/>
    <w:rPr>
      <w:kern w:val="0"/>
      <w:sz w:val="22"/>
      <w:szCs w:val="22"/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>
        <w:tblLayout w:type="fixed"/>
      </w:tbl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blPr>
        <w:tblLayout w:type="fixed"/>
      </w:tbl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styleId="169">
    <w:name w:val="Light Grid Accent 4"/>
    <w:basedOn w:val="106"/>
    <w:semiHidden/>
    <w:unhideWhenUsed/>
    <w:qFormat/>
    <w:uiPriority w:val="62"/>
    <w:rPr>
      <w:kern w:val="0"/>
      <w:sz w:val="22"/>
      <w:szCs w:val="22"/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>
        <w:tblLayout w:type="fixed"/>
      </w:tblPr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BF" w:themeFill="accent4" w:themeFillTint="3F"/>
      </w:tcPr>
    </w:tblStylePr>
    <w:tblStylePr w:type="band1Horz">
      <w:tblPr>
        <w:tblLayout w:type="fixed"/>
      </w:tblPr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  <w:shd w:val="clear" w:color="auto" w:fill="FFEFBF" w:themeFill="accent4" w:themeFillTint="3F"/>
      </w:tcPr>
    </w:tblStylePr>
    <w:tblStylePr w:type="band2Horz">
      <w:tblPr>
        <w:tblLayout w:type="fixed"/>
      </w:tblPr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</w:tcPr>
    </w:tblStylePr>
  </w:style>
  <w:style w:type="table" w:styleId="170">
    <w:name w:val="Light Grid Accent 5"/>
    <w:basedOn w:val="106"/>
    <w:semiHidden/>
    <w:unhideWhenUsed/>
    <w:qFormat/>
    <w:uiPriority w:val="62"/>
    <w:rPr>
      <w:kern w:val="0"/>
      <w:sz w:val="22"/>
      <w:szCs w:val="22"/>
    </w:rPr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table" w:styleId="171">
    <w:name w:val="Light Grid Accent 6"/>
    <w:basedOn w:val="106"/>
    <w:semiHidden/>
    <w:unhideWhenUsed/>
    <w:qFormat/>
    <w:uiPriority w:val="62"/>
    <w:rPr>
      <w:kern w:val="0"/>
      <w:sz w:val="22"/>
      <w:szCs w:val="22"/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>
        <w:tblLayout w:type="fixed"/>
      </w:tbl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>
        <w:tblLayout w:type="fixed"/>
      </w:tbl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  <w:shd w:val="clear" w:color="auto" w:fill="DBEBD0" w:themeFill="accent6" w:themeFillTint="3F"/>
      </w:tcPr>
    </w:tblStylePr>
    <w:tblStylePr w:type="band2Horz">
      <w:tblPr>
        <w:tblLayout w:type="fixed"/>
      </w:tbl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</w:tcPr>
    </w:tblStylePr>
  </w:style>
  <w:style w:type="table" w:styleId="172">
    <w:name w:val="Medium Shading 1"/>
    <w:basedOn w:val="106"/>
    <w:semiHidden/>
    <w:unhideWhenUsed/>
    <w:qFormat/>
    <w:uiPriority w:val="63"/>
    <w:rPr>
      <w:kern w:val="0"/>
      <w:sz w:val="22"/>
      <w:szCs w:val="22"/>
    </w:r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06"/>
    <w:semiHidden/>
    <w:unhideWhenUsed/>
    <w:uiPriority w:val="63"/>
    <w:rPr>
      <w:kern w:val="0"/>
      <w:sz w:val="22"/>
      <w:szCs w:val="22"/>
    </w:rPr>
    <w:tblPr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7295D2" w:themeColor="accent1" w:themeTint="BF" w:sz="8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295D2" w:themeColor="accent1" w:themeTint="BF" w:sz="6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0DCF0" w:themeFill="accen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0DCF0" w:themeFill="accen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06"/>
    <w:semiHidden/>
    <w:unhideWhenUsed/>
    <w:uiPriority w:val="63"/>
    <w:rPr>
      <w:kern w:val="0"/>
      <w:sz w:val="22"/>
      <w:szCs w:val="22"/>
    </w:rPr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ADECC" w:themeFill="accent2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FADECC" w:themeFill="accent2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06"/>
    <w:semiHidden/>
    <w:unhideWhenUsed/>
    <w:qFormat/>
    <w:uiPriority w:val="63"/>
    <w:rPr>
      <w:kern w:val="0"/>
      <w:sz w:val="22"/>
      <w:szCs w:val="22"/>
    </w:rPr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8E8E8" w:themeFill="accent3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06"/>
    <w:semiHidden/>
    <w:unhideWhenUsed/>
    <w:uiPriority w:val="63"/>
    <w:rPr>
      <w:kern w:val="0"/>
      <w:sz w:val="22"/>
      <w:szCs w:val="22"/>
    </w:rPr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CF3F" w:themeColor="accent4" w:themeTint="BF" w:sz="8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FCF3F" w:themeColor="accent4" w:themeTint="BF" w:sz="6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FEFBF" w:themeFill="accent4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FFEFBF" w:themeFill="accent4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06"/>
    <w:semiHidden/>
    <w:unhideWhenUsed/>
    <w:qFormat/>
    <w:uiPriority w:val="63"/>
    <w:rPr>
      <w:kern w:val="0"/>
      <w:sz w:val="22"/>
      <w:szCs w:val="22"/>
    </w:rPr>
    <w:tblPr>
      <w:tblBorders>
        <w:top w:val="single" w:color="84B4DF" w:themeColor="accent5" w:themeTint="BF" w:sz="8" w:space="0"/>
        <w:left w:val="single" w:color="84B4DF" w:themeColor="accent5" w:themeTint="BF" w:sz="8" w:space="0"/>
        <w:bottom w:val="single" w:color="84B4DF" w:themeColor="accent5" w:themeTint="BF" w:sz="8" w:space="0"/>
        <w:right w:val="single" w:color="84B4DF" w:themeColor="accent5" w:themeTint="BF" w:sz="8" w:space="0"/>
        <w:insideH w:val="single" w:color="84B4DF" w:themeColor="accent5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84B4DF" w:themeColor="accent5" w:themeTint="BF" w:sz="8" w:space="0"/>
          <w:left w:val="single" w:color="84B4DF" w:themeColor="accent5" w:themeTint="BF" w:sz="8" w:space="0"/>
          <w:bottom w:val="single" w:color="84B4DF" w:themeColor="accent5" w:themeTint="BF" w:sz="8" w:space="0"/>
          <w:right w:val="single" w:color="84B4DF" w:themeColor="accent5" w:themeTint="BF" w:sz="8" w:space="0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84B4DF" w:themeColor="accent5" w:themeTint="BF" w:sz="6" w:space="0"/>
          <w:left w:val="single" w:color="84B4DF" w:themeColor="accent5" w:themeTint="BF" w:sz="8" w:space="0"/>
          <w:bottom w:val="single" w:color="84B4DF" w:themeColor="accent5" w:themeTint="BF" w:sz="8" w:space="0"/>
          <w:right w:val="single" w:color="84B4D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06"/>
    <w:semiHidden/>
    <w:unhideWhenUsed/>
    <w:uiPriority w:val="63"/>
    <w:rPr>
      <w:kern w:val="0"/>
      <w:sz w:val="22"/>
      <w:szCs w:val="22"/>
    </w:rPr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BEBD0" w:themeFill="accent6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06"/>
    <w:semiHidden/>
    <w:unhideWhenUsed/>
    <w:qFormat/>
    <w:uiPriority w:val="64"/>
    <w:rPr>
      <w:kern w:val="0"/>
      <w:sz w:val="22"/>
      <w:szCs w:val="22"/>
    </w:rPr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06"/>
    <w:semiHidden/>
    <w:unhideWhenUsed/>
    <w:qFormat/>
    <w:uiPriority w:val="64"/>
    <w:rPr>
      <w:kern w:val="0"/>
      <w:sz w:val="22"/>
      <w:szCs w:val="22"/>
    </w:rPr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06"/>
    <w:semiHidden/>
    <w:unhideWhenUsed/>
    <w:uiPriority w:val="64"/>
    <w:rPr>
      <w:kern w:val="0"/>
      <w:sz w:val="22"/>
      <w:szCs w:val="22"/>
    </w:rPr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06"/>
    <w:semiHidden/>
    <w:unhideWhenUsed/>
    <w:qFormat/>
    <w:uiPriority w:val="64"/>
    <w:rPr>
      <w:kern w:val="0"/>
      <w:sz w:val="22"/>
      <w:szCs w:val="22"/>
    </w:rPr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06"/>
    <w:semiHidden/>
    <w:unhideWhenUsed/>
    <w:uiPriority w:val="64"/>
    <w:rPr>
      <w:kern w:val="0"/>
      <w:sz w:val="22"/>
      <w:szCs w:val="22"/>
    </w:rPr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06"/>
    <w:semiHidden/>
    <w:unhideWhenUsed/>
    <w:uiPriority w:val="64"/>
    <w:rPr>
      <w:kern w:val="0"/>
      <w:sz w:val="22"/>
      <w:szCs w:val="22"/>
    </w:rPr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06"/>
    <w:semiHidden/>
    <w:unhideWhenUsed/>
    <w:qFormat/>
    <w:uiPriority w:val="64"/>
    <w:rPr>
      <w:kern w:val="0"/>
      <w:sz w:val="22"/>
      <w:szCs w:val="22"/>
    </w:rPr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06"/>
    <w:semiHidden/>
    <w:unhideWhenUsed/>
    <w:qFormat/>
    <w:uiPriority w:val="65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>
        <w:tblLayout w:type="fixed"/>
      </w:tblPr>
      <w:tcPr>
        <w:shd w:val="clear" w:color="auto" w:fill="BFBFBF" w:themeFill="text1" w:themeFillTint="3F"/>
      </w:tcPr>
    </w:tblStylePr>
    <w:tblStylePr w:type="band1Horz">
      <w:tblPr>
        <w:tblLayout w:type="fixed"/>
      </w:tblPr>
      <w:tcPr>
        <w:shd w:val="clear" w:color="auto" w:fill="BFBFBF" w:themeFill="text1" w:themeFillTint="3F"/>
      </w:tcPr>
    </w:tblStylePr>
  </w:style>
  <w:style w:type="table" w:styleId="187">
    <w:name w:val="Medium List 1 Accent 1"/>
    <w:basedOn w:val="106"/>
    <w:semiHidden/>
    <w:unhideWhenUsed/>
    <w:qFormat/>
    <w:uiPriority w:val="65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4472C4" w:themeColor="accent1" w:sz="8" w:space="0"/>
        <w:bottom w:val="single" w:color="4472C4" w:themeColor="accent1" w:sz="8" w:space="0"/>
      </w:tblBorders>
      <w:tblLayout w:type="fixed"/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4472C4" w:themeColor="accen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band1Vert">
      <w:tblPr>
        <w:tblLayout w:type="fixed"/>
      </w:tblPr>
      <w:tcPr>
        <w:shd w:val="clear" w:color="auto" w:fill="D0DCF0" w:themeFill="accent1" w:themeFillTint="3F"/>
      </w:tcPr>
    </w:tblStylePr>
    <w:tblStylePr w:type="band1Horz">
      <w:tblPr>
        <w:tblLayout w:type="fixed"/>
      </w:tblPr>
      <w:tcPr>
        <w:shd w:val="clear" w:color="auto" w:fill="D0DCF0" w:themeFill="accent1" w:themeFillTint="3F"/>
      </w:tcPr>
    </w:tblStylePr>
  </w:style>
  <w:style w:type="table" w:styleId="188">
    <w:name w:val="Medium List 1 Accent 2"/>
    <w:basedOn w:val="106"/>
    <w:semiHidden/>
    <w:unhideWhenUsed/>
    <w:qFormat/>
    <w:uiPriority w:val="65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bottom w:val="single" w:color="ED7D31" w:themeColor="accent2" w:sz="8" w:space="0"/>
      </w:tblBorders>
      <w:tblLayout w:type="fixed"/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>
        <w:tblLayout w:type="fixed"/>
      </w:tblPr>
      <w:tcPr>
        <w:shd w:val="clear" w:color="auto" w:fill="FADECC" w:themeFill="accent2" w:themeFillTint="3F"/>
      </w:tcPr>
    </w:tblStylePr>
    <w:tblStylePr w:type="band1Horz">
      <w:tblPr>
        <w:tblLayout w:type="fixed"/>
      </w:tblPr>
      <w:tcPr>
        <w:shd w:val="clear" w:color="auto" w:fill="FADECC" w:themeFill="accent2" w:themeFillTint="3F"/>
      </w:tcPr>
    </w:tblStylePr>
  </w:style>
  <w:style w:type="table" w:styleId="189">
    <w:name w:val="Medium List 1 Accent 3"/>
    <w:basedOn w:val="106"/>
    <w:semiHidden/>
    <w:unhideWhenUsed/>
    <w:uiPriority w:val="65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bottom w:val="single" w:color="A5A5A5" w:themeColor="accent3" w:sz="8" w:space="0"/>
      </w:tblBorders>
      <w:tblLayout w:type="fixed"/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>
        <w:tblLayout w:type="fixed"/>
      </w:tblPr>
      <w:tcPr>
        <w:shd w:val="clear" w:color="auto" w:fill="E8E8E8" w:themeFill="accent3" w:themeFillTint="3F"/>
      </w:tcPr>
    </w:tblStylePr>
    <w:tblStylePr w:type="band1Horz">
      <w:tblPr>
        <w:tblLayout w:type="fixed"/>
      </w:tblPr>
      <w:tcPr>
        <w:shd w:val="clear" w:color="auto" w:fill="E8E8E8" w:themeFill="accent3" w:themeFillTint="3F"/>
      </w:tcPr>
    </w:tblStylePr>
  </w:style>
  <w:style w:type="table" w:styleId="190">
    <w:name w:val="Medium List 1 Accent 4"/>
    <w:basedOn w:val="106"/>
    <w:semiHidden/>
    <w:unhideWhenUsed/>
    <w:qFormat/>
    <w:uiPriority w:val="65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bottom w:val="single" w:color="FFC000" w:themeColor="accent4" w:sz="8" w:space="0"/>
      </w:tblBorders>
      <w:tblLayout w:type="fixed"/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>
        <w:tblLayout w:type="fixed"/>
      </w:tblPr>
      <w:tcPr>
        <w:shd w:val="clear" w:color="auto" w:fill="FFEFBF" w:themeFill="accent4" w:themeFillTint="3F"/>
      </w:tcPr>
    </w:tblStylePr>
    <w:tblStylePr w:type="band1Horz">
      <w:tblPr>
        <w:tblLayout w:type="fixed"/>
      </w:tblPr>
      <w:tcPr>
        <w:shd w:val="clear" w:color="auto" w:fill="FFEFBF" w:themeFill="accent4" w:themeFillTint="3F"/>
      </w:tcPr>
    </w:tblStylePr>
  </w:style>
  <w:style w:type="table" w:styleId="191">
    <w:name w:val="Medium List 1 Accent 5"/>
    <w:basedOn w:val="106"/>
    <w:semiHidden/>
    <w:unhideWhenUsed/>
    <w:qFormat/>
    <w:uiPriority w:val="65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5B9BD5" w:themeColor="accent5" w:sz="8" w:space="0"/>
        <w:bottom w:val="single" w:color="5B9BD5" w:themeColor="accent5" w:sz="8" w:space="0"/>
      </w:tblBorders>
      <w:tblLayout w:type="fixed"/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5B9BD5" w:themeColor="accent5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band1Vert">
      <w:tblPr>
        <w:tblLayout w:type="fixed"/>
      </w:tblPr>
      <w:tcPr>
        <w:shd w:val="clear" w:color="auto" w:fill="D6E6F4" w:themeFill="accent5" w:themeFillTint="3F"/>
      </w:tcPr>
    </w:tblStylePr>
    <w:tblStylePr w:type="band1Horz">
      <w:tblPr>
        <w:tblLayout w:type="fixed"/>
      </w:tblPr>
      <w:tcPr>
        <w:shd w:val="clear" w:color="auto" w:fill="D6E6F4" w:themeFill="accent5" w:themeFillTint="3F"/>
      </w:tcPr>
    </w:tblStylePr>
  </w:style>
  <w:style w:type="table" w:styleId="192">
    <w:name w:val="Medium List 1 Accent 6"/>
    <w:basedOn w:val="106"/>
    <w:semiHidden/>
    <w:unhideWhenUsed/>
    <w:qFormat/>
    <w:uiPriority w:val="65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bottom w:val="single" w:color="70AD47" w:themeColor="accent6" w:sz="8" w:space="0"/>
      </w:tblBorders>
      <w:tblLayout w:type="fixed"/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>
        <w:tblLayout w:type="fixed"/>
      </w:tblPr>
      <w:tcPr>
        <w:shd w:val="clear" w:color="auto" w:fill="DBEBD0" w:themeFill="accent6" w:themeFillTint="3F"/>
      </w:tcPr>
    </w:tblStylePr>
    <w:tblStylePr w:type="band1Horz">
      <w:tblPr>
        <w:tblLayout w:type="fixed"/>
      </w:tblPr>
      <w:tcPr>
        <w:shd w:val="clear" w:color="auto" w:fill="DBEBD0" w:themeFill="accent6" w:themeFillTint="3F"/>
      </w:tcPr>
    </w:tblStylePr>
  </w:style>
  <w:style w:type="table" w:styleId="193">
    <w:name w:val="Medium List 2"/>
    <w:basedOn w:val="106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94">
    <w:name w:val="Medium List 2 Accent 1"/>
    <w:basedOn w:val="106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472C4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472C4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4472C4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0DCF0" w:themeFill="accent1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95">
    <w:name w:val="Medium List 2 Accent 2"/>
    <w:basedOn w:val="106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FADECC" w:themeFill="accent2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96">
    <w:name w:val="Medium List 2 Accent 3"/>
    <w:basedOn w:val="106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97">
    <w:name w:val="Medium List 2 Accent 4"/>
    <w:basedOn w:val="106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FFEFBF" w:themeFill="accent4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98">
    <w:name w:val="Medium List 2 Accent 5"/>
    <w:basedOn w:val="106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5B9BD5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5B9BD5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99">
    <w:name w:val="Medium List 2 Accent 6"/>
    <w:basedOn w:val="106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200">
    <w:name w:val="Medium Grid 1"/>
    <w:basedOn w:val="106"/>
    <w:semiHidden/>
    <w:unhideWhenUsed/>
    <w:qFormat/>
    <w:uiPriority w:val="67"/>
    <w:rPr>
      <w:kern w:val="0"/>
      <w:sz w:val="22"/>
      <w:szCs w:val="22"/>
    </w:r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Layout w:type="fixed"/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</w:style>
  <w:style w:type="table" w:styleId="201">
    <w:name w:val="Medium Grid 1 Accent 1"/>
    <w:basedOn w:val="106"/>
    <w:semiHidden/>
    <w:unhideWhenUsed/>
    <w:qFormat/>
    <w:uiPriority w:val="67"/>
    <w:rPr>
      <w:kern w:val="0"/>
      <w:sz w:val="22"/>
      <w:szCs w:val="22"/>
    </w:rPr>
    <w:tblPr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  <w:insideV w:val="single" w:color="7295D2" w:themeColor="accent1" w:themeTint="BF" w:sz="8" w:space="0"/>
      </w:tblBorders>
      <w:tblLayout w:type="fixed"/>
    </w:tblPr>
    <w:tcPr>
      <w:shd w:val="clear" w:color="auto" w:fill="D0DC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295D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1B8E1" w:themeFill="accent1" w:themeFillTint="7F"/>
      </w:tcPr>
    </w:tblStylePr>
    <w:tblStylePr w:type="band1Horz">
      <w:tblPr>
        <w:tblLayout w:type="fixed"/>
      </w:tblPr>
      <w:tcPr>
        <w:shd w:val="clear" w:color="auto" w:fill="A1B8E1" w:themeFill="accent1" w:themeFillTint="7F"/>
      </w:tcPr>
    </w:tblStylePr>
  </w:style>
  <w:style w:type="table" w:styleId="202">
    <w:name w:val="Medium Grid 1 Accent 2"/>
    <w:basedOn w:val="106"/>
    <w:semiHidden/>
    <w:unhideWhenUsed/>
    <w:qFormat/>
    <w:uiPriority w:val="67"/>
    <w:rPr>
      <w:kern w:val="0"/>
      <w:sz w:val="22"/>
      <w:szCs w:val="22"/>
    </w:rPr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  <w:tblLayout w:type="fixed"/>
    </w:tblPr>
    <w:tcPr>
      <w:shd w:val="clear" w:color="auto" w:fill="FADE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6BE98" w:themeFill="accent2" w:themeFillTint="7F"/>
      </w:tcPr>
    </w:tblStylePr>
    <w:tblStylePr w:type="band1Horz">
      <w:tblPr>
        <w:tblLayout w:type="fixed"/>
      </w:tblPr>
      <w:tcPr>
        <w:shd w:val="clear" w:color="auto" w:fill="F6BE98" w:themeFill="accent2" w:themeFillTint="7F"/>
      </w:tcPr>
    </w:tblStylePr>
  </w:style>
  <w:style w:type="table" w:styleId="203">
    <w:name w:val="Medium Grid 1 Accent 3"/>
    <w:basedOn w:val="106"/>
    <w:semiHidden/>
    <w:unhideWhenUsed/>
    <w:qFormat/>
    <w:uiPriority w:val="67"/>
    <w:rPr>
      <w:kern w:val="0"/>
      <w:sz w:val="22"/>
      <w:szCs w:val="22"/>
    </w:rPr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  <w:tblLayout w:type="fixed"/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2D2D2" w:themeFill="accent3" w:themeFillTint="7F"/>
      </w:tcPr>
    </w:tblStylePr>
    <w:tblStylePr w:type="band1Horz">
      <w:tblPr>
        <w:tblLayout w:type="fixed"/>
      </w:tblPr>
      <w:tcPr>
        <w:shd w:val="clear" w:color="auto" w:fill="D2D2D2" w:themeFill="accent3" w:themeFillTint="7F"/>
      </w:tcPr>
    </w:tblStylePr>
  </w:style>
  <w:style w:type="table" w:styleId="204">
    <w:name w:val="Medium Grid 1 Accent 4"/>
    <w:basedOn w:val="106"/>
    <w:semiHidden/>
    <w:unhideWhenUsed/>
    <w:qFormat/>
    <w:uiPriority w:val="67"/>
    <w:rPr>
      <w:kern w:val="0"/>
      <w:sz w:val="22"/>
      <w:szCs w:val="22"/>
    </w:rPr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  <w:insideV w:val="single" w:color="FFCF3F" w:themeColor="accent4" w:themeTint="BF" w:sz="8" w:space="0"/>
      </w:tblBorders>
      <w:tblLayout w:type="fixed"/>
    </w:tblPr>
    <w:tcPr>
      <w:shd w:val="clear" w:color="auto" w:fill="FFEF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FFCF3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FDF7F" w:themeFill="accent4" w:themeFillTint="7F"/>
      </w:tcPr>
    </w:tblStylePr>
    <w:tblStylePr w:type="band1Horz">
      <w:tblPr>
        <w:tblLayout w:type="fixed"/>
      </w:tblPr>
      <w:tcPr>
        <w:shd w:val="clear" w:color="auto" w:fill="FFDF7F" w:themeFill="accent4" w:themeFillTint="7F"/>
      </w:tcPr>
    </w:tblStylePr>
  </w:style>
  <w:style w:type="table" w:styleId="205">
    <w:name w:val="Medium Grid 1 Accent 5"/>
    <w:basedOn w:val="106"/>
    <w:semiHidden/>
    <w:unhideWhenUsed/>
    <w:qFormat/>
    <w:uiPriority w:val="67"/>
    <w:rPr>
      <w:kern w:val="0"/>
      <w:sz w:val="22"/>
      <w:szCs w:val="22"/>
    </w:rPr>
    <w:tblPr>
      <w:tblBorders>
        <w:top w:val="single" w:color="84B4DF" w:themeColor="accent5" w:themeTint="BF" w:sz="8" w:space="0"/>
        <w:left w:val="single" w:color="84B4DF" w:themeColor="accent5" w:themeTint="BF" w:sz="8" w:space="0"/>
        <w:bottom w:val="single" w:color="84B4DF" w:themeColor="accent5" w:themeTint="BF" w:sz="8" w:space="0"/>
        <w:right w:val="single" w:color="84B4DF" w:themeColor="accent5" w:themeTint="BF" w:sz="8" w:space="0"/>
        <w:insideH w:val="single" w:color="84B4DF" w:themeColor="accent5" w:themeTint="BF" w:sz="8" w:space="0"/>
        <w:insideV w:val="single" w:color="84B4DF" w:themeColor="accent5" w:themeTint="BF" w:sz="8" w:space="0"/>
      </w:tblBorders>
      <w:tblLayout w:type="fixed"/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84B4D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DCDEA" w:themeFill="accent5" w:themeFillTint="7F"/>
      </w:tcPr>
    </w:tblStylePr>
    <w:tblStylePr w:type="band1Horz">
      <w:tblPr>
        <w:tblLayout w:type="fixed"/>
      </w:tblPr>
      <w:tcPr>
        <w:shd w:val="clear" w:color="auto" w:fill="ADCDEA" w:themeFill="accent5" w:themeFillTint="7F"/>
      </w:tcPr>
    </w:tblStylePr>
  </w:style>
  <w:style w:type="table" w:styleId="206">
    <w:name w:val="Medium Grid 1 Accent 6"/>
    <w:basedOn w:val="106"/>
    <w:semiHidden/>
    <w:unhideWhenUsed/>
    <w:qFormat/>
    <w:uiPriority w:val="67"/>
    <w:rPr>
      <w:kern w:val="0"/>
      <w:sz w:val="22"/>
      <w:szCs w:val="22"/>
    </w:rPr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  <w:tblLayout w:type="fixed"/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7D8A1" w:themeFill="accent6" w:themeFillTint="7F"/>
      </w:tcPr>
    </w:tblStylePr>
    <w:tblStylePr w:type="band1Horz">
      <w:tblPr>
        <w:tblLayout w:type="fixed"/>
      </w:tblPr>
      <w:tcPr>
        <w:shd w:val="clear" w:color="auto" w:fill="B7D8A1" w:themeFill="accent6" w:themeFillTint="7F"/>
      </w:tcPr>
    </w:tblStylePr>
  </w:style>
  <w:style w:type="table" w:styleId="207">
    <w:name w:val="Medium Grid 2"/>
    <w:basedOn w:val="106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Layout w:type="fixed"/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208">
    <w:name w:val="Medium Grid 2 Accent 1"/>
    <w:basedOn w:val="106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  <w:tblLayout w:type="fixed"/>
    </w:tblPr>
    <w:tcPr>
      <w:shd w:val="clear" w:color="auto" w:fill="D0DCF0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>
        <w:tblLayout w:type="fixed"/>
      </w:tblPr>
      <w:tcPr>
        <w:shd w:val="clear" w:color="auto" w:fill="A1B8E1" w:themeFill="accent1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A1B8E1" w:themeFill="accent1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209">
    <w:name w:val="Medium Grid 2 Accent 2"/>
    <w:basedOn w:val="106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  <w:tblLayout w:type="fixed"/>
    </w:tblPr>
    <w:tcPr>
      <w:shd w:val="clear" w:color="auto" w:fill="FADECC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>
        <w:tblLayout w:type="fixed"/>
      </w:tblPr>
      <w:tcPr>
        <w:shd w:val="clear" w:color="auto" w:fill="F6BE98" w:themeFill="accent2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F6BE98" w:themeFill="accent2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210">
    <w:name w:val="Medium Grid 2 Accent 3"/>
    <w:basedOn w:val="106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  <w:tblLayout w:type="fixed"/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3" w:themeFillTint="33"/>
      </w:tcPr>
    </w:tblStylePr>
    <w:tblStylePr w:type="band1Vert">
      <w:tblPr>
        <w:tblLayout w:type="fixed"/>
      </w:tblPr>
      <w:tcPr>
        <w:shd w:val="clear" w:color="auto" w:fill="D2D2D2" w:themeFill="accent3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D2D2D2" w:themeFill="accent3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211">
    <w:name w:val="Medium Grid 2 Accent 4"/>
    <w:basedOn w:val="106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  <w:tblLayout w:type="fixed"/>
    </w:tblPr>
    <w:tcPr>
      <w:shd w:val="clear" w:color="auto" w:fill="FFEFBF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FF8E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C" w:themeFill="accent4" w:themeFillTint="33"/>
      </w:tcPr>
    </w:tblStylePr>
    <w:tblStylePr w:type="band1Vert">
      <w:tblPr>
        <w:tblLayout w:type="fixed"/>
      </w:tblPr>
      <w:tcPr>
        <w:shd w:val="clear" w:color="auto" w:fill="FFDF7F" w:themeFill="accent4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FFDF7F" w:themeFill="accent4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212">
    <w:name w:val="Medium Grid 2 Accent 5"/>
    <w:basedOn w:val="106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EF5FA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>
        <w:tblLayout w:type="fixed"/>
      </w:tblPr>
      <w:tcPr>
        <w:shd w:val="clear" w:color="auto" w:fill="ADCDEA" w:themeFill="accent5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ADCDEA" w:themeFill="accent5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213">
    <w:name w:val="Medium Grid 2 Accent 6"/>
    <w:basedOn w:val="106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  <w:tblLayout w:type="fixed"/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>
        <w:tblLayout w:type="fixed"/>
      </w:tblPr>
      <w:tcPr>
        <w:shd w:val="clear" w:color="auto" w:fill="B7D8A1" w:themeFill="accent6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B7D8A1" w:themeFill="accent6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214">
    <w:name w:val="Medium Grid 3"/>
    <w:basedOn w:val="106"/>
    <w:semiHidden/>
    <w:unhideWhenUsed/>
    <w:qFormat/>
    <w:uiPriority w:val="69"/>
    <w:rPr>
      <w:kern w:val="0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215">
    <w:name w:val="Medium Grid 3 Accent 1"/>
    <w:basedOn w:val="106"/>
    <w:semiHidden/>
    <w:unhideWhenUsed/>
    <w:qFormat/>
    <w:uiPriority w:val="69"/>
    <w:rPr>
      <w:kern w:val="0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D0DCF0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1B8E1" w:themeFill="accent1" w:themeFillTint="7F"/>
      </w:tcPr>
    </w:tblStylePr>
  </w:style>
  <w:style w:type="table" w:styleId="216">
    <w:name w:val="Medium Grid 3 Accent 2"/>
    <w:basedOn w:val="106"/>
    <w:semiHidden/>
    <w:unhideWhenUsed/>
    <w:qFormat/>
    <w:uiPriority w:val="69"/>
    <w:rPr>
      <w:kern w:val="0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FADECC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6BE98" w:themeFill="accent2" w:themeFillTint="7F"/>
      </w:tcPr>
    </w:tblStylePr>
  </w:style>
  <w:style w:type="table" w:styleId="217">
    <w:name w:val="Medium Grid 3 Accent 3"/>
    <w:basedOn w:val="106"/>
    <w:semiHidden/>
    <w:unhideWhenUsed/>
    <w:qFormat/>
    <w:uiPriority w:val="69"/>
    <w:rPr>
      <w:kern w:val="0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2D2D2" w:themeFill="accent3" w:themeFillTint="7F"/>
      </w:tcPr>
    </w:tblStylePr>
  </w:style>
  <w:style w:type="table" w:styleId="218">
    <w:name w:val="Medium Grid 3 Accent 4"/>
    <w:basedOn w:val="106"/>
    <w:semiHidden/>
    <w:unhideWhenUsed/>
    <w:qFormat/>
    <w:uiPriority w:val="69"/>
    <w:rPr>
      <w:kern w:val="0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FFEFBF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7F" w:themeFill="accent4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FDF7F" w:themeFill="accent4" w:themeFillTint="7F"/>
      </w:tcPr>
    </w:tblStylePr>
  </w:style>
  <w:style w:type="table" w:styleId="219">
    <w:name w:val="Medium Grid 3 Accent 5"/>
    <w:basedOn w:val="106"/>
    <w:semiHidden/>
    <w:unhideWhenUsed/>
    <w:qFormat/>
    <w:uiPriority w:val="69"/>
    <w:rPr>
      <w:kern w:val="0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DEA" w:themeFill="accent5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DCDEA" w:themeFill="accent5" w:themeFillTint="7F"/>
      </w:tcPr>
    </w:tblStylePr>
  </w:style>
  <w:style w:type="table" w:styleId="220">
    <w:name w:val="Medium Grid 3 Accent 6"/>
    <w:basedOn w:val="106"/>
    <w:semiHidden/>
    <w:unhideWhenUsed/>
    <w:qFormat/>
    <w:uiPriority w:val="69"/>
    <w:rPr>
      <w:kern w:val="0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1" w:themeFill="accent6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7D8A1" w:themeFill="accent6" w:themeFillTint="7F"/>
      </w:tcPr>
    </w:tblStylePr>
  </w:style>
  <w:style w:type="table" w:styleId="221">
    <w:name w:val="Dark List"/>
    <w:basedOn w:val="106"/>
    <w:semiHidden/>
    <w:unhideWhenUsed/>
    <w:qFormat/>
    <w:uiPriority w:val="70"/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Layout w:type="fixed"/>
    </w:tblPr>
    <w:tcPr>
      <w:shd w:val="clear" w:color="auto" w:fill="000000" w:themeFill="text1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222">
    <w:name w:val="Dark List Accent 1"/>
    <w:basedOn w:val="106"/>
    <w:semiHidden/>
    <w:unhideWhenUsed/>
    <w:qFormat/>
    <w:uiPriority w:val="70"/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Layout w:type="fixed"/>
    </w:tblPr>
    <w:tcPr>
      <w:shd w:val="clear" w:color="auto" w:fill="4472C4" w:themeFill="accent1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863" w:themeFill="accent1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223">
    <w:name w:val="Dark List Accent 2"/>
    <w:basedOn w:val="106"/>
    <w:semiHidden/>
    <w:unhideWhenUsed/>
    <w:uiPriority w:val="70"/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Layout w:type="fixed"/>
    </w:tblPr>
    <w:tcPr>
      <w:shd w:val="clear" w:color="auto" w:fill="ED7D31" w:themeFill="accent2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55911" w:themeFill="accent2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</w:style>
  <w:style w:type="table" w:styleId="224">
    <w:name w:val="Dark List Accent 3"/>
    <w:basedOn w:val="106"/>
    <w:semiHidden/>
    <w:unhideWhenUsed/>
    <w:qFormat/>
    <w:uiPriority w:val="70"/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Layout w:type="fixed"/>
    </w:tblPr>
    <w:tcPr>
      <w:shd w:val="clear" w:color="auto" w:fill="A5A5A5" w:themeFill="accent3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225">
    <w:name w:val="Dark List Accent 4"/>
    <w:basedOn w:val="106"/>
    <w:semiHidden/>
    <w:unhideWhenUsed/>
    <w:qFormat/>
    <w:uiPriority w:val="70"/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Layout w:type="fixed"/>
    </w:tblPr>
    <w:tcPr>
      <w:shd w:val="clear" w:color="auto" w:fill="FFC000" w:themeFill="accent4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E5F00" w:themeFill="accent4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E8F00" w:themeFill="accent4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</w:style>
  <w:style w:type="table" w:styleId="226">
    <w:name w:val="Dark List Accent 5"/>
    <w:basedOn w:val="106"/>
    <w:semiHidden/>
    <w:unhideWhenUsed/>
    <w:qFormat/>
    <w:uiPriority w:val="70"/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Layout w:type="fixed"/>
    </w:tblPr>
    <w:tcPr>
      <w:shd w:val="clear" w:color="auto" w:fill="5B9BD5" w:themeFill="accent5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4D78" w:themeFill="accent5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5B5" w:themeFill="accent5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5B5" w:themeFill="accent5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5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5" w:themeFillShade="BF"/>
      </w:tcPr>
    </w:tblStylePr>
  </w:style>
  <w:style w:type="table" w:styleId="227">
    <w:name w:val="Dark List Accent 6"/>
    <w:basedOn w:val="106"/>
    <w:semiHidden/>
    <w:unhideWhenUsed/>
    <w:qFormat/>
    <w:uiPriority w:val="70"/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Layout w:type="fixed"/>
    </w:tblPr>
    <w:tcPr>
      <w:shd w:val="clear" w:color="auto" w:fill="70AD47" w:themeFill="accent6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228">
    <w:name w:val="Colorful Shading"/>
    <w:basedOn w:val="106"/>
    <w:semiHidden/>
    <w:unhideWhenUsed/>
    <w:uiPriority w:val="71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E5E5E5" w:themeFill="text1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>
        <w:tblLayout w:type="fixed"/>
      </w:tblPr>
      <w:tcPr>
        <w:shd w:val="clear" w:color="auto" w:fill="999999" w:themeFill="text1" w:themeFillTint="66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29">
    <w:name w:val="Colorful Shading Accent 1"/>
    <w:basedOn w:val="106"/>
    <w:semiHidden/>
    <w:unhideWhenUsed/>
    <w:uiPriority w:val="71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ECF1F9" w:themeFill="accent1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254378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4378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378" w:themeFill="accent1" w:themeFillShade="99"/>
      </w:tcPr>
    </w:tblStylePr>
    <w:tblStylePr w:type="band1Vert">
      <w:tblPr>
        <w:tblLayout w:type="fixed"/>
      </w:tblPr>
      <w:tcPr>
        <w:shd w:val="clear" w:color="auto" w:fill="B4C6E7" w:themeFill="accent1" w:themeFillTint="66"/>
      </w:tcPr>
    </w:tblStylePr>
    <w:tblStylePr w:type="band1Horz">
      <w:tblPr>
        <w:tblLayout w:type="fixed"/>
      </w:tblPr>
      <w:tcPr>
        <w:shd w:val="clear" w:color="auto" w:fill="A1B8E1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0">
    <w:name w:val="Colorful Shading Accent 2"/>
    <w:basedOn w:val="106"/>
    <w:semiHidden/>
    <w:unhideWhenUsed/>
    <w:uiPriority w:val="71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FDF2EA" w:themeFill="accent2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9D480D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D480D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80D" w:themeFill="accent2" w:themeFillShade="99"/>
      </w:tcPr>
    </w:tblStylePr>
    <w:tblStylePr w:type="band1Vert">
      <w:tblPr>
        <w:tblLayout w:type="fixed"/>
      </w:tblPr>
      <w:tcPr>
        <w:shd w:val="clear" w:color="auto" w:fill="F7CAAC" w:themeFill="accent2" w:themeFillTint="66"/>
      </w:tcPr>
    </w:tblStylePr>
    <w:tblStylePr w:type="band1Horz">
      <w:tblPr>
        <w:tblLayout w:type="fixed"/>
      </w:tblPr>
      <w:tcPr>
        <w:shd w:val="clear" w:color="auto" w:fill="F6BE98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1">
    <w:name w:val="Colorful Shading Accent 3"/>
    <w:basedOn w:val="106"/>
    <w:semiHidden/>
    <w:unhideWhenUsed/>
    <w:uiPriority w:val="71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F6F6F6" w:themeFill="accent3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626262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26262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3" w:themeFillShade="99"/>
      </w:tcPr>
    </w:tblStylePr>
    <w:tblStylePr w:type="band1Vert">
      <w:tblPr>
        <w:tblLayout w:type="fixed"/>
      </w:tblPr>
      <w:tcPr>
        <w:shd w:val="clear" w:color="auto" w:fill="DADADA" w:themeFill="accent3" w:themeFillTint="66"/>
      </w:tcPr>
    </w:tblStylePr>
    <w:tblStylePr w:type="band1Horz">
      <w:tblPr>
        <w:tblLayout w:type="fixed"/>
      </w:tblPr>
      <w:tcPr>
        <w:shd w:val="clear" w:color="auto" w:fill="D2D2D2" w:themeFill="accent3" w:themeFillTint="7F"/>
      </w:tcPr>
    </w:tblStylePr>
  </w:style>
  <w:style w:type="table" w:styleId="232">
    <w:name w:val="Colorful Shading Accent 4"/>
    <w:basedOn w:val="106"/>
    <w:semiHidden/>
    <w:unhideWhenUsed/>
    <w:uiPriority w:val="71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FFF8E5" w:themeFill="accent4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>
        <w:tblLayout w:type="fixed"/>
      </w:tblPr>
      <w:tcPr>
        <w:shd w:val="clear" w:color="auto" w:fill="FFE599" w:themeFill="accent4" w:themeFillTint="66"/>
      </w:tcPr>
    </w:tblStylePr>
    <w:tblStylePr w:type="band1Horz">
      <w:tblPr>
        <w:tblLayout w:type="fixed"/>
      </w:tblPr>
      <w:tcPr>
        <w:shd w:val="clear" w:color="auto" w:fill="FFDF7F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3">
    <w:name w:val="Colorful Shading Accent 5"/>
    <w:basedOn w:val="106"/>
    <w:semiHidden/>
    <w:unhideWhenUsed/>
    <w:uiPriority w:val="71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70AD47" w:themeColor="accent6" w:sz="2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EEF5FA" w:themeFill="accent5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>
        <w:tblLayout w:type="fixed"/>
      </w:tblPr>
      <w:tcPr>
        <w:shd w:val="clear" w:color="auto" w:fill="BDD6EE" w:themeFill="accent5" w:themeFillTint="66"/>
      </w:tcPr>
    </w:tblStylePr>
    <w:tblStylePr w:type="band1Horz">
      <w:tblPr>
        <w:tblLayout w:type="fixed"/>
      </w:tblPr>
      <w:tcPr>
        <w:shd w:val="clear" w:color="auto" w:fill="ADCDEA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4">
    <w:name w:val="Colorful Shading Accent 6"/>
    <w:basedOn w:val="106"/>
    <w:semiHidden/>
    <w:unhideWhenUsed/>
    <w:uiPriority w:val="71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5B9BD5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F0F7EC" w:themeFill="accent6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>
        <w:tblLayout w:type="fixed"/>
      </w:tblPr>
      <w:tcPr>
        <w:shd w:val="clear" w:color="auto" w:fill="C5E0B3" w:themeFill="accent6" w:themeFillTint="66"/>
      </w:tcPr>
    </w:tblStylePr>
    <w:tblStylePr w:type="band1Horz">
      <w:tblPr>
        <w:tblLayout w:type="fixed"/>
      </w:tblPr>
      <w:tcPr>
        <w:shd w:val="clear" w:color="auto" w:fill="B7D8A1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5">
    <w:name w:val="Colorful List"/>
    <w:basedOn w:val="106"/>
    <w:semiHidden/>
    <w:unhideWhenUsed/>
    <w:uiPriority w:val="72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Layout w:type="fixed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shd w:val="clear" w:color="auto" w:fill="CCCCCC" w:themeFill="text1" w:themeFillTint="33"/>
      </w:tcPr>
    </w:tblStylePr>
  </w:style>
  <w:style w:type="table" w:styleId="236">
    <w:name w:val="Colorful List Accent 1"/>
    <w:basedOn w:val="106"/>
    <w:semiHidden/>
    <w:unhideWhenUsed/>
    <w:qFormat/>
    <w:uiPriority w:val="72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Layout w:type="fixed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  <w:tblStylePr w:type="band1Horz">
      <w:tblPr>
        <w:tblLayout w:type="fixed"/>
      </w:tblPr>
      <w:tcPr>
        <w:shd w:val="clear" w:color="auto" w:fill="D9E2F3" w:themeFill="accent1" w:themeFillTint="33"/>
      </w:tcPr>
    </w:tblStylePr>
  </w:style>
  <w:style w:type="table" w:styleId="237">
    <w:name w:val="Colorful List Accent 2"/>
    <w:basedOn w:val="106"/>
    <w:semiHidden/>
    <w:unhideWhenUsed/>
    <w:uiPriority w:val="72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Layout w:type="fixed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>
        <w:tblLayout w:type="fixed"/>
      </w:tblPr>
      <w:tcPr>
        <w:shd w:val="clear" w:color="auto" w:fill="FBE4D5" w:themeFill="accent2" w:themeFillTint="33"/>
      </w:tcPr>
    </w:tblStylePr>
  </w:style>
  <w:style w:type="table" w:styleId="238">
    <w:name w:val="Colorful List Accent 3"/>
    <w:basedOn w:val="106"/>
    <w:semiHidden/>
    <w:unhideWhenUsed/>
    <w:uiPriority w:val="72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Layout w:type="fixed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A00" w:themeColor="accent4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>
        <w:tblLayout w:type="fixed"/>
      </w:tblPr>
      <w:tcPr>
        <w:shd w:val="clear" w:color="auto" w:fill="ECECEC" w:themeFill="accent3" w:themeFillTint="33"/>
      </w:tcPr>
    </w:tblStylePr>
  </w:style>
  <w:style w:type="table" w:styleId="239">
    <w:name w:val="Colorful List Accent 4"/>
    <w:basedOn w:val="106"/>
    <w:semiHidden/>
    <w:unhideWhenUsed/>
    <w:uiPriority w:val="72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Layout w:type="fixed"/>
    </w:tblPr>
    <w:tcPr>
      <w:shd w:val="clear" w:color="auto" w:fill="FFF8E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838383" w:themeFill="accent3" w:themeFillShade="CC"/>
      </w:tcPr>
    </w:tblStylePr>
    <w:tblStylePr w:type="lastRow">
      <w:rPr>
        <w:b/>
        <w:bCs/>
        <w:color w:val="848484" w:themeColor="accent3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>
        <w:tblLayout w:type="fixed"/>
      </w:tblPr>
      <w:tcPr>
        <w:shd w:val="clear" w:color="auto" w:fill="FEF2CC" w:themeFill="accent4" w:themeFillTint="33"/>
      </w:tcPr>
    </w:tblStylePr>
  </w:style>
  <w:style w:type="table" w:styleId="240">
    <w:name w:val="Colorful List Accent 5"/>
    <w:basedOn w:val="106"/>
    <w:semiHidden/>
    <w:unhideWhenUsed/>
    <w:uiPriority w:val="72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Layout w:type="fixed"/>
    </w:tblPr>
    <w:tcPr>
      <w:shd w:val="clear" w:color="auto" w:fill="EEF5FA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A8A39" w:themeColor="accent6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shd w:val="clear" w:color="auto" w:fill="DEEAF6" w:themeFill="accent5" w:themeFillTint="33"/>
      </w:tcPr>
    </w:tblStylePr>
  </w:style>
  <w:style w:type="table" w:styleId="241">
    <w:name w:val="Colorful List Accent 6"/>
    <w:basedOn w:val="106"/>
    <w:semiHidden/>
    <w:unhideWhenUsed/>
    <w:uiPriority w:val="72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Layout w:type="fixed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317DC1" w:themeFill="accent5" w:themeFillShade="CC"/>
      </w:tcPr>
    </w:tblStylePr>
    <w:tblStylePr w:type="lastRow">
      <w:rPr>
        <w:b/>
        <w:bCs/>
        <w:color w:val="327DC2" w:themeColor="accent5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>
        <w:tblLayout w:type="fixed"/>
      </w:tblPr>
      <w:tcPr>
        <w:shd w:val="clear" w:color="auto" w:fill="E2EFD9" w:themeFill="accent6" w:themeFillTint="33"/>
      </w:tcPr>
    </w:tblStylePr>
  </w:style>
  <w:style w:type="table" w:styleId="242">
    <w:name w:val="Colorful Grid"/>
    <w:basedOn w:val="106"/>
    <w:semiHidden/>
    <w:unhideWhenUsed/>
    <w:qFormat/>
    <w:uiPriority w:val="73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</w:tblPr>
    <w:tcPr>
      <w:shd w:val="clear" w:color="auto" w:fill="CCCCCC" w:themeFill="text1" w:themeFillTint="33"/>
    </w:tcPr>
    <w:tblStylePr w:type="firstRow">
      <w:rPr>
        <w:b/>
        <w:bCs/>
      </w:rPr>
      <w:tblPr>
        <w:tblLayout w:type="fixed"/>
      </w:tbl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 w:themeFillShade="BF"/>
      </w:tc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</w:style>
  <w:style w:type="table" w:styleId="243">
    <w:name w:val="Colorful Grid Accent 1"/>
    <w:basedOn w:val="106"/>
    <w:semiHidden/>
    <w:unhideWhenUsed/>
    <w:uiPriority w:val="73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</w:tblPr>
    <w:tcPr>
      <w:shd w:val="clear" w:color="auto" w:fill="D9E2F3" w:themeFill="accent1" w:themeFillTint="33"/>
    </w:tcPr>
    <w:tblStylePr w:type="firstRow">
      <w:rPr>
        <w:b/>
        <w:bCs/>
      </w:rPr>
      <w:tblPr>
        <w:tblLayout w:type="fixed"/>
      </w:tblPr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B4C6E7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2F5496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2F5496" w:themeFill="accent1" w:themeFillShade="BF"/>
      </w:tcPr>
    </w:tblStylePr>
    <w:tblStylePr w:type="band1Vert">
      <w:tblPr>
        <w:tblLayout w:type="fixed"/>
      </w:tblPr>
      <w:tcPr>
        <w:shd w:val="clear" w:color="auto" w:fill="A1B8E1" w:themeFill="accent1" w:themeFillTint="7F"/>
      </w:tcPr>
    </w:tblStylePr>
    <w:tblStylePr w:type="band1Horz">
      <w:tblPr>
        <w:tblLayout w:type="fixed"/>
      </w:tblPr>
      <w:tcPr>
        <w:shd w:val="clear" w:color="auto" w:fill="A1B8E1" w:themeFill="accent1" w:themeFillTint="7F"/>
      </w:tcPr>
    </w:tblStylePr>
  </w:style>
  <w:style w:type="table" w:styleId="244">
    <w:name w:val="Colorful Grid Accent 2"/>
    <w:basedOn w:val="106"/>
    <w:semiHidden/>
    <w:unhideWhenUsed/>
    <w:uiPriority w:val="73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</w:tblPr>
    <w:tcPr>
      <w:shd w:val="clear" w:color="auto" w:fill="FBE4D5" w:themeFill="accent2" w:themeFillTint="33"/>
    </w:tcPr>
    <w:tblStylePr w:type="firstRow">
      <w:rPr>
        <w:b/>
        <w:bCs/>
      </w:rPr>
      <w:tblPr>
        <w:tblLayout w:type="fixed"/>
      </w:tblPr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7CAAC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C55911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C55911" w:themeFill="accent2" w:themeFillShade="BF"/>
      </w:tcPr>
    </w:tblStylePr>
    <w:tblStylePr w:type="band1Vert">
      <w:tblPr>
        <w:tblLayout w:type="fixed"/>
      </w:tblPr>
      <w:tcPr>
        <w:shd w:val="clear" w:color="auto" w:fill="F6BE98" w:themeFill="accent2" w:themeFillTint="7F"/>
      </w:tcPr>
    </w:tblStylePr>
    <w:tblStylePr w:type="band1Horz">
      <w:tblPr>
        <w:tblLayout w:type="fixed"/>
      </w:tblPr>
      <w:tcPr>
        <w:shd w:val="clear" w:color="auto" w:fill="F6BE98" w:themeFill="accent2" w:themeFillTint="7F"/>
      </w:tcPr>
    </w:tblStylePr>
  </w:style>
  <w:style w:type="table" w:styleId="245">
    <w:name w:val="Colorful Grid Accent 3"/>
    <w:basedOn w:val="106"/>
    <w:semiHidden/>
    <w:unhideWhenUsed/>
    <w:uiPriority w:val="73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</w:tblPr>
    <w:tcPr>
      <w:shd w:val="clear" w:color="auto" w:fill="ECECEC" w:themeFill="accent3" w:themeFillTint="33"/>
    </w:tcPr>
    <w:tblStylePr w:type="firstRow">
      <w:rPr>
        <w:b/>
        <w:bCs/>
      </w:rPr>
      <w:tblPr>
        <w:tblLayout w:type="fixed"/>
      </w:tblPr>
      <w:tcPr>
        <w:shd w:val="clear" w:color="auto" w:fill="DADADA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DADADA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7B7B7B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7B7B7B" w:themeFill="accent3" w:themeFillShade="BF"/>
      </w:tcPr>
    </w:tblStylePr>
    <w:tblStylePr w:type="band1Vert">
      <w:tblPr>
        <w:tblLayout w:type="fixed"/>
      </w:tblPr>
      <w:tcPr>
        <w:shd w:val="clear" w:color="auto" w:fill="D2D2D2" w:themeFill="accent3" w:themeFillTint="7F"/>
      </w:tcPr>
    </w:tblStylePr>
    <w:tblStylePr w:type="band1Horz">
      <w:tblPr>
        <w:tblLayout w:type="fixed"/>
      </w:tblPr>
      <w:tcPr>
        <w:shd w:val="clear" w:color="auto" w:fill="D2D2D2" w:themeFill="accent3" w:themeFillTint="7F"/>
      </w:tcPr>
    </w:tblStylePr>
  </w:style>
  <w:style w:type="table" w:styleId="246">
    <w:name w:val="Colorful Grid Accent 4"/>
    <w:basedOn w:val="106"/>
    <w:semiHidden/>
    <w:unhideWhenUsed/>
    <w:uiPriority w:val="73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</w:tblPr>
    <w:tcPr>
      <w:shd w:val="clear" w:color="auto" w:fill="FEF2CC" w:themeFill="accent4" w:themeFillTint="33"/>
    </w:tcPr>
    <w:tblStylePr w:type="firstRow">
      <w:rPr>
        <w:b/>
        <w:bCs/>
      </w:rPr>
      <w:tblPr>
        <w:tblLayout w:type="fixed"/>
      </w:tblPr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FE59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BE8F00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BE8F00" w:themeFill="accent4" w:themeFillShade="BF"/>
      </w:tcPr>
    </w:tblStylePr>
    <w:tblStylePr w:type="band1Vert">
      <w:tblPr>
        <w:tblLayout w:type="fixed"/>
      </w:tblPr>
      <w:tcPr>
        <w:shd w:val="clear" w:color="auto" w:fill="FFDF7F" w:themeFill="accent4" w:themeFillTint="7F"/>
      </w:tcPr>
    </w:tblStylePr>
    <w:tblStylePr w:type="band1Horz">
      <w:tblPr>
        <w:tblLayout w:type="fixed"/>
      </w:tblPr>
      <w:tcPr>
        <w:shd w:val="clear" w:color="auto" w:fill="FFDF7F" w:themeFill="accent4" w:themeFillTint="7F"/>
      </w:tcPr>
    </w:tblStylePr>
  </w:style>
  <w:style w:type="table" w:styleId="247">
    <w:name w:val="Colorful Grid Accent 5"/>
    <w:basedOn w:val="106"/>
    <w:semiHidden/>
    <w:unhideWhenUsed/>
    <w:uiPriority w:val="73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</w:tblPr>
    <w:tcPr>
      <w:shd w:val="clear" w:color="auto" w:fill="DEEAF6" w:themeFill="accent5" w:themeFillTint="33"/>
    </w:tcPr>
    <w:tblStylePr w:type="firstRow">
      <w:rPr>
        <w:b/>
        <w:bCs/>
      </w:rPr>
      <w:tblPr>
        <w:tblLayout w:type="fixed"/>
      </w:tblPr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BDD6EE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2E75B5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2E75B5" w:themeFill="accent5" w:themeFillShade="BF"/>
      </w:tcPr>
    </w:tblStylePr>
    <w:tblStylePr w:type="band1Vert">
      <w:tblPr>
        <w:tblLayout w:type="fixed"/>
      </w:tblPr>
      <w:tcPr>
        <w:shd w:val="clear" w:color="auto" w:fill="ADCDEA" w:themeFill="accent5" w:themeFillTint="7F"/>
      </w:tcPr>
    </w:tblStylePr>
    <w:tblStylePr w:type="band1Horz">
      <w:tblPr>
        <w:tblLayout w:type="fixed"/>
      </w:tblPr>
      <w:tcPr>
        <w:shd w:val="clear" w:color="auto" w:fill="ADCDEA" w:themeFill="accent5" w:themeFillTint="7F"/>
      </w:tcPr>
    </w:tblStylePr>
  </w:style>
  <w:style w:type="table" w:styleId="248">
    <w:name w:val="Colorful Grid Accent 6"/>
    <w:basedOn w:val="106"/>
    <w:semiHidden/>
    <w:unhideWhenUsed/>
    <w:qFormat/>
    <w:uiPriority w:val="73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</w:tblPr>
    <w:tcPr>
      <w:shd w:val="clear" w:color="auto" w:fill="E2EFD9" w:themeFill="accent6" w:themeFillTint="33"/>
    </w:tcPr>
    <w:tblStylePr w:type="firstRow">
      <w:rPr>
        <w:b/>
        <w:bCs/>
      </w:rPr>
      <w:tblPr>
        <w:tblLayout w:type="fixed"/>
      </w:tblPr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C5E0B3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538135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538135" w:themeFill="accent6" w:themeFillShade="BF"/>
      </w:tcPr>
    </w:tblStylePr>
    <w:tblStylePr w:type="band1Vert">
      <w:tblPr>
        <w:tblLayout w:type="fixed"/>
      </w:tblPr>
      <w:tcPr>
        <w:shd w:val="clear" w:color="auto" w:fill="B7D8A1" w:themeFill="accent6" w:themeFillTint="7F"/>
      </w:tcPr>
    </w:tblStylePr>
    <w:tblStylePr w:type="band1Horz">
      <w:tblPr>
        <w:tblLayout w:type="fixed"/>
      </w:tblPr>
      <w:tcPr>
        <w:shd w:val="clear" w:color="auto" w:fill="B7D8A1" w:themeFill="accent6" w:themeFillTint="7F"/>
      </w:tcPr>
    </w:tblStylePr>
  </w:style>
  <w:style w:type="character" w:customStyle="1" w:styleId="249">
    <w:name w:val="页眉 字符"/>
    <w:basedOn w:val="88"/>
    <w:link w:val="60"/>
    <w:uiPriority w:val="99"/>
    <w:rPr>
      <w:rFonts w:eastAsia="仿宋"/>
      <w:color w:val="3B3838" w:themeColor="background2" w:themeShade="40"/>
      <w:kern w:val="0"/>
      <w:sz w:val="24"/>
      <w:szCs w:val="22"/>
    </w:rPr>
  </w:style>
  <w:style w:type="character" w:customStyle="1" w:styleId="250">
    <w:name w:val="页脚 字符"/>
    <w:basedOn w:val="88"/>
    <w:link w:val="57"/>
    <w:uiPriority w:val="99"/>
    <w:rPr>
      <w:rFonts w:eastAsia="仿宋"/>
      <w:kern w:val="0"/>
      <w:sz w:val="32"/>
      <w:szCs w:val="22"/>
    </w:rPr>
  </w:style>
  <w:style w:type="character" w:customStyle="1" w:styleId="251">
    <w:name w:val="HTML 地址 字符"/>
    <w:basedOn w:val="88"/>
    <w:link w:val="43"/>
    <w:semiHidden/>
    <w:uiPriority w:val="99"/>
    <w:rPr>
      <w:rFonts w:eastAsia="仿宋"/>
      <w:i/>
      <w:iCs/>
      <w:kern w:val="0"/>
      <w:sz w:val="32"/>
      <w:szCs w:val="22"/>
    </w:rPr>
  </w:style>
  <w:style w:type="character" w:customStyle="1" w:styleId="252">
    <w:name w:val="HTML 预设格式 字符"/>
    <w:basedOn w:val="88"/>
    <w:link w:val="83"/>
    <w:semiHidden/>
    <w:uiPriority w:val="99"/>
    <w:rPr>
      <w:rFonts w:ascii="Consolas" w:hAnsi="Consolas" w:eastAsia="仿宋"/>
      <w:kern w:val="0"/>
      <w:sz w:val="32"/>
      <w:szCs w:val="20"/>
    </w:rPr>
  </w:style>
  <w:style w:type="character" w:customStyle="1" w:styleId="253">
    <w:name w:val="标题 1 字符"/>
    <w:basedOn w:val="88"/>
    <w:link w:val="2"/>
    <w:uiPriority w:val="5"/>
    <w:rPr>
      <w:rFonts w:eastAsia="黑体" w:asciiTheme="majorHAnsi" w:hAnsiTheme="majorHAnsi" w:cstheme="majorBidi"/>
      <w:b/>
      <w:color w:val="3B3838" w:themeColor="background2" w:themeShade="40"/>
      <w:kern w:val="28"/>
      <w:sz w:val="32"/>
      <w:szCs w:val="52"/>
      <w14:ligatures w14:val="standard"/>
      <w14:numForm w14:val="oldStyle"/>
    </w:rPr>
  </w:style>
  <w:style w:type="paragraph" w:customStyle="1" w:styleId="254">
    <w:name w:val="TOC Heading"/>
    <w:basedOn w:val="2"/>
    <w:next w:val="1"/>
    <w:semiHidden/>
    <w:unhideWhenUsed/>
    <w:qFormat/>
    <w:uiPriority w:val="39"/>
    <w:pPr>
      <w:outlineLvl w:val="9"/>
    </w:pPr>
    <w:rPr>
      <w:kern w:val="0"/>
      <w:szCs w:val="32"/>
      <w14:ligatures w14:val="none"/>
      <w14:numForm w14:val="default"/>
    </w:rPr>
  </w:style>
  <w:style w:type="character" w:customStyle="1" w:styleId="255">
    <w:name w:val="标题 2 字符"/>
    <w:basedOn w:val="88"/>
    <w:link w:val="3"/>
    <w:uiPriority w:val="6"/>
    <w:rPr>
      <w:rFonts w:eastAsia="楷体" w:asciiTheme="majorHAnsi" w:hAnsiTheme="majorHAnsi" w:cstheme="majorBidi"/>
      <w:b/>
      <w:kern w:val="0"/>
      <w:sz w:val="32"/>
      <w:szCs w:val="26"/>
    </w:rPr>
  </w:style>
  <w:style w:type="character" w:customStyle="1" w:styleId="256">
    <w:name w:val="标题 3 字符"/>
    <w:basedOn w:val="88"/>
    <w:link w:val="4"/>
    <w:uiPriority w:val="6"/>
    <w:rPr>
      <w:rFonts w:eastAsia="仿宋" w:asciiTheme="majorHAnsi" w:hAnsiTheme="majorHAnsi" w:cstheme="majorBidi"/>
      <w:kern w:val="0"/>
      <w:sz w:val="32"/>
      <w:szCs w:val="24"/>
    </w:rPr>
  </w:style>
  <w:style w:type="character" w:customStyle="1" w:styleId="257">
    <w:name w:val="标题 4 字符"/>
    <w:basedOn w:val="88"/>
    <w:link w:val="5"/>
    <w:semiHidden/>
    <w:uiPriority w:val="6"/>
    <w:rPr>
      <w:rFonts w:asciiTheme="majorHAnsi" w:hAnsiTheme="majorHAnsi" w:eastAsiaTheme="majorEastAsia" w:cstheme="majorBidi"/>
      <w:i/>
      <w:iCs/>
      <w:color w:val="203864" w:themeColor="accent1" w:themeShade="80"/>
      <w:kern w:val="0"/>
      <w:sz w:val="32"/>
      <w:szCs w:val="22"/>
    </w:rPr>
  </w:style>
  <w:style w:type="character" w:customStyle="1" w:styleId="258">
    <w:name w:val="标题 5 字符"/>
    <w:basedOn w:val="88"/>
    <w:link w:val="6"/>
    <w:semiHidden/>
    <w:uiPriority w:val="6"/>
    <w:rPr>
      <w:rFonts w:asciiTheme="majorHAnsi" w:hAnsiTheme="majorHAnsi" w:eastAsiaTheme="majorEastAsia" w:cstheme="majorBidi"/>
      <w:color w:val="203864" w:themeColor="accent1" w:themeShade="80"/>
      <w:kern w:val="0"/>
      <w:sz w:val="32"/>
      <w:szCs w:val="22"/>
    </w:rPr>
  </w:style>
  <w:style w:type="character" w:customStyle="1" w:styleId="259">
    <w:name w:val="标题 6 字符"/>
    <w:basedOn w:val="88"/>
    <w:link w:val="7"/>
    <w:semiHidden/>
    <w:qFormat/>
    <w:uiPriority w:val="6"/>
    <w:rPr>
      <w:rFonts w:asciiTheme="majorHAnsi" w:hAnsiTheme="majorHAnsi" w:eastAsiaTheme="majorEastAsia" w:cstheme="majorBidi"/>
      <w:b/>
      <w:color w:val="203864" w:themeColor="accent1" w:themeShade="80"/>
      <w:kern w:val="0"/>
      <w:sz w:val="32"/>
      <w:szCs w:val="22"/>
    </w:rPr>
  </w:style>
  <w:style w:type="character" w:customStyle="1" w:styleId="260">
    <w:name w:val="标题 7 字符"/>
    <w:basedOn w:val="88"/>
    <w:link w:val="8"/>
    <w:semiHidden/>
    <w:qFormat/>
    <w:uiPriority w:val="6"/>
    <w:rPr>
      <w:rFonts w:asciiTheme="majorHAnsi" w:hAnsiTheme="majorHAnsi" w:eastAsiaTheme="majorEastAsia" w:cstheme="majorBidi"/>
      <w:i/>
      <w:iCs/>
      <w:color w:val="203864" w:themeColor="accent1" w:themeShade="80"/>
      <w:kern w:val="0"/>
      <w:sz w:val="32"/>
      <w:szCs w:val="22"/>
    </w:rPr>
  </w:style>
  <w:style w:type="character" w:customStyle="1" w:styleId="261">
    <w:name w:val="标题 8 字符"/>
    <w:basedOn w:val="88"/>
    <w:link w:val="9"/>
    <w:semiHidden/>
    <w:qFormat/>
    <w:uiPriority w:val="6"/>
    <w:rPr>
      <w:rFonts w:asciiTheme="majorHAnsi" w:hAnsiTheme="majorHAnsi" w:eastAsiaTheme="majorEastAsia" w:cstheme="majorBidi"/>
      <w:color w:val="262626" w:themeColor="text1" w:themeTint="D9"/>
      <w:kern w:val="0"/>
      <w:sz w:val="32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62">
    <w:name w:val="标题 9 字符"/>
    <w:basedOn w:val="88"/>
    <w:link w:val="10"/>
    <w:semiHidden/>
    <w:qFormat/>
    <w:uiPriority w:val="6"/>
    <w:rPr>
      <w:rFonts w:asciiTheme="majorHAnsi" w:hAnsiTheme="majorHAnsi" w:eastAsiaTheme="majorEastAsia" w:cstheme="majorBidi"/>
      <w:i/>
      <w:iCs/>
      <w:color w:val="262626" w:themeColor="text1" w:themeTint="D9"/>
      <w:kern w:val="0"/>
      <w:sz w:val="32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63">
    <w:name w:val="标题 字符"/>
    <w:basedOn w:val="88"/>
    <w:link w:val="87"/>
    <w:qFormat/>
    <w:uiPriority w:val="1"/>
    <w:rPr>
      <w:rFonts w:eastAsia="华文中宋" w:asciiTheme="majorHAnsi" w:hAnsiTheme="majorHAnsi" w:cstheme="majorBidi"/>
      <w:kern w:val="28"/>
      <w:sz w:val="44"/>
      <w:szCs w:val="56"/>
    </w:rPr>
  </w:style>
  <w:style w:type="paragraph" w:customStyle="1" w:styleId="264">
    <w:name w:val="标题与正文的空行"/>
    <w:basedOn w:val="87"/>
    <w:link w:val="265"/>
    <w:qFormat/>
    <w:uiPriority w:val="0"/>
    <w:pPr>
      <w:spacing w:line="240" w:lineRule="auto"/>
    </w:pPr>
    <w:rPr>
      <w:b/>
    </w:rPr>
  </w:style>
  <w:style w:type="character" w:customStyle="1" w:styleId="265">
    <w:name w:val="标题与正文的空行 字符"/>
    <w:basedOn w:val="263"/>
    <w:link w:val="264"/>
    <w:qFormat/>
    <w:uiPriority w:val="0"/>
    <w:rPr>
      <w:rFonts w:eastAsia="华文中宋" w:asciiTheme="majorHAnsi" w:hAnsiTheme="majorHAnsi" w:cstheme="majorBidi"/>
      <w:b/>
      <w:kern w:val="28"/>
      <w:sz w:val="44"/>
      <w:szCs w:val="56"/>
    </w:rPr>
  </w:style>
  <w:style w:type="character" w:customStyle="1" w:styleId="266">
    <w:name w:val="Subtle Reference"/>
    <w:basedOn w:val="88"/>
    <w:unhideWhenUsed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7">
    <w:name w:val="Subtle Emphasis"/>
    <w:basedOn w:val="88"/>
    <w:unhideWhenUsed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68">
    <w:name w:val="称呼 字符"/>
    <w:basedOn w:val="88"/>
    <w:link w:val="33"/>
    <w:semiHidden/>
    <w:uiPriority w:val="99"/>
    <w:rPr>
      <w:rFonts w:eastAsia="仿宋"/>
      <w:kern w:val="0"/>
      <w:sz w:val="32"/>
      <w:szCs w:val="22"/>
    </w:rPr>
  </w:style>
  <w:style w:type="character" w:customStyle="1" w:styleId="269">
    <w:name w:val="纯文本 字符"/>
    <w:basedOn w:val="88"/>
    <w:link w:val="47"/>
    <w:semiHidden/>
    <w:uiPriority w:val="99"/>
    <w:rPr>
      <w:rFonts w:ascii="Consolas" w:hAnsi="Consolas" w:eastAsia="仿宋"/>
      <w:kern w:val="0"/>
      <w:sz w:val="32"/>
    </w:rPr>
  </w:style>
  <w:style w:type="character" w:customStyle="1" w:styleId="270">
    <w:name w:val="电子邮件签名 字符"/>
    <w:basedOn w:val="88"/>
    <w:link w:val="23"/>
    <w:semiHidden/>
    <w:uiPriority w:val="99"/>
    <w:rPr>
      <w:rFonts w:eastAsia="仿宋"/>
      <w:kern w:val="0"/>
      <w:sz w:val="32"/>
      <w:szCs w:val="22"/>
    </w:rPr>
  </w:style>
  <w:style w:type="character" w:customStyle="1" w:styleId="271">
    <w:name w:val="副标题 字符"/>
    <w:basedOn w:val="88"/>
    <w:link w:val="67"/>
    <w:uiPriority w:val="2"/>
    <w:rPr>
      <w:rFonts w:eastAsia="华文中宋" w:asciiTheme="majorHAnsi" w:hAnsiTheme="majorHAnsi"/>
      <w:b/>
      <w:color w:val="000000" w:themeColor="text1"/>
      <w:kern w:val="0"/>
      <w:sz w:val="32"/>
      <w:szCs w:val="22"/>
      <w14:textFill>
        <w14:solidFill>
          <w14:schemeClr w14:val="tx1"/>
        </w14:solidFill>
      </w14:textFill>
    </w:rPr>
  </w:style>
  <w:style w:type="paragraph" w:customStyle="1" w:styleId="272">
    <w:name w:val="函头"/>
    <w:basedOn w:val="1"/>
    <w:link w:val="273"/>
    <w:qFormat/>
    <w:uiPriority w:val="0"/>
    <w:pPr>
      <w:ind w:firstLine="0" w:firstLineChars="0"/>
    </w:pPr>
  </w:style>
  <w:style w:type="character" w:customStyle="1" w:styleId="273">
    <w:name w:val="函头 字符"/>
    <w:basedOn w:val="88"/>
    <w:link w:val="272"/>
    <w:uiPriority w:val="0"/>
    <w:rPr>
      <w:rFonts w:eastAsia="仿宋"/>
      <w:kern w:val="0"/>
      <w:sz w:val="32"/>
      <w:szCs w:val="22"/>
    </w:rPr>
  </w:style>
  <w:style w:type="character" w:customStyle="1" w:styleId="274">
    <w:name w:val="宏文本 字符"/>
    <w:basedOn w:val="88"/>
    <w:link w:val="19"/>
    <w:semiHidden/>
    <w:qFormat/>
    <w:uiPriority w:val="99"/>
    <w:rPr>
      <w:rFonts w:ascii="Consolas" w:hAnsi="Consolas"/>
      <w:kern w:val="0"/>
      <w:sz w:val="22"/>
      <w:szCs w:val="20"/>
    </w:rPr>
  </w:style>
  <w:style w:type="character" w:customStyle="1" w:styleId="275">
    <w:name w:val="脚注文本 字符"/>
    <w:basedOn w:val="88"/>
    <w:link w:val="70"/>
    <w:semiHidden/>
    <w:qFormat/>
    <w:uiPriority w:val="99"/>
    <w:rPr>
      <w:rFonts w:eastAsia="仿宋"/>
      <w:kern w:val="0"/>
      <w:sz w:val="32"/>
      <w:szCs w:val="20"/>
    </w:rPr>
  </w:style>
  <w:style w:type="character" w:customStyle="1" w:styleId="276">
    <w:name w:val="结束语 字符"/>
    <w:basedOn w:val="88"/>
    <w:link w:val="35"/>
    <w:semiHidden/>
    <w:qFormat/>
    <w:uiPriority w:val="99"/>
    <w:rPr>
      <w:rFonts w:eastAsia="仿宋"/>
      <w:kern w:val="0"/>
      <w:sz w:val="32"/>
      <w:szCs w:val="22"/>
    </w:rPr>
  </w:style>
  <w:style w:type="paragraph" w:styleId="277">
    <w:name w:val="List Paragraph"/>
    <w:basedOn w:val="1"/>
    <w:unhideWhenUsed/>
    <w:qFormat/>
    <w:uiPriority w:val="34"/>
    <w:pPr>
      <w:ind w:left="720"/>
      <w:contextualSpacing/>
    </w:pPr>
  </w:style>
  <w:style w:type="character" w:customStyle="1" w:styleId="278">
    <w:name w:val="Intense Reference"/>
    <w:basedOn w:val="88"/>
    <w:unhideWhenUsed/>
    <w:qFormat/>
    <w:uiPriority w:val="32"/>
    <w:rPr>
      <w:b/>
      <w:bCs/>
      <w:smallCaps/>
      <w:color w:val="203864" w:themeColor="accent1" w:themeShade="80"/>
      <w:spacing w:val="0"/>
    </w:rPr>
  </w:style>
  <w:style w:type="character" w:customStyle="1" w:styleId="279">
    <w:name w:val="Intense Emphasis"/>
    <w:basedOn w:val="88"/>
    <w:qFormat/>
    <w:uiPriority w:val="21"/>
    <w:rPr>
      <w:rFonts w:eastAsia="微软雅黑"/>
      <w:i/>
      <w:iCs/>
      <w:color w:val="5B9BD5" w:themeColor="accent5"/>
      <w14:textFill>
        <w14:solidFill>
          <w14:schemeClr w14:val="accent5"/>
        </w14:solidFill>
      </w14:textFill>
    </w:rPr>
  </w:style>
  <w:style w:type="paragraph" w:styleId="280">
    <w:name w:val="Intense Quote"/>
    <w:basedOn w:val="1"/>
    <w:next w:val="1"/>
    <w:link w:val="281"/>
    <w:unhideWhenUsed/>
    <w:qFormat/>
    <w:uiPriority w:val="30"/>
    <w:pPr>
      <w:pBdr>
        <w:top w:val="single" w:color="1F3864" w:themeColor="accent1" w:themeShade="80" w:sz="4" w:space="10"/>
        <w:bottom w:val="single" w:color="1F3864" w:themeColor="accent1" w:themeShade="80" w:sz="4" w:space="10"/>
      </w:pBdr>
      <w:spacing w:before="360" w:after="360"/>
      <w:jc w:val="center"/>
    </w:pPr>
    <w:rPr>
      <w:i/>
      <w:iCs/>
      <w:color w:val="203864" w:themeColor="accent1" w:themeShade="80"/>
    </w:rPr>
  </w:style>
  <w:style w:type="character" w:customStyle="1" w:styleId="281">
    <w:name w:val="明显引用 字符"/>
    <w:basedOn w:val="88"/>
    <w:link w:val="280"/>
    <w:qFormat/>
    <w:uiPriority w:val="30"/>
    <w:rPr>
      <w:rFonts w:eastAsia="仿宋"/>
      <w:i/>
      <w:iCs/>
      <w:color w:val="203864" w:themeColor="accent1" w:themeShade="80"/>
      <w:kern w:val="0"/>
      <w:sz w:val="32"/>
      <w:szCs w:val="22"/>
    </w:rPr>
  </w:style>
  <w:style w:type="character" w:customStyle="1" w:styleId="282">
    <w:name w:val="批注框文本 字符"/>
    <w:basedOn w:val="88"/>
    <w:link w:val="56"/>
    <w:semiHidden/>
    <w:qFormat/>
    <w:uiPriority w:val="99"/>
    <w:rPr>
      <w:rFonts w:eastAsia="仿宋" w:cs="Segoe UI"/>
      <w:kern w:val="0"/>
      <w:sz w:val="32"/>
      <w:szCs w:val="18"/>
    </w:rPr>
  </w:style>
  <w:style w:type="character" w:customStyle="1" w:styleId="283">
    <w:name w:val="批注文字 字符"/>
    <w:basedOn w:val="88"/>
    <w:link w:val="13"/>
    <w:semiHidden/>
    <w:qFormat/>
    <w:uiPriority w:val="99"/>
    <w:rPr>
      <w:rFonts w:eastAsia="仿宋"/>
      <w:kern w:val="0"/>
      <w:sz w:val="32"/>
      <w:szCs w:val="20"/>
    </w:rPr>
  </w:style>
  <w:style w:type="character" w:customStyle="1" w:styleId="284">
    <w:name w:val="批注主题 字符"/>
    <w:basedOn w:val="283"/>
    <w:link w:val="12"/>
    <w:semiHidden/>
    <w:qFormat/>
    <w:uiPriority w:val="99"/>
    <w:rPr>
      <w:rFonts w:eastAsia="仿宋"/>
      <w:b/>
      <w:bCs/>
      <w:kern w:val="0"/>
      <w:sz w:val="32"/>
      <w:szCs w:val="20"/>
    </w:rPr>
  </w:style>
  <w:style w:type="character" w:customStyle="1" w:styleId="285">
    <w:name w:val="签名 字符"/>
    <w:basedOn w:val="88"/>
    <w:link w:val="61"/>
    <w:semiHidden/>
    <w:qFormat/>
    <w:uiPriority w:val="99"/>
    <w:rPr>
      <w:rFonts w:eastAsia="仿宋"/>
      <w:kern w:val="0"/>
      <w:sz w:val="32"/>
      <w:szCs w:val="22"/>
    </w:rPr>
  </w:style>
  <w:style w:type="table" w:customStyle="1" w:styleId="286">
    <w:name w:val="List Table 1 Light"/>
    <w:basedOn w:val="106"/>
    <w:qFormat/>
    <w:uiPriority w:val="46"/>
    <w:pPr>
      <w:spacing w:before="160"/>
    </w:pPr>
    <w:rPr>
      <w:kern w:val="0"/>
      <w:sz w:val="22"/>
      <w:szCs w:val="22"/>
    </w:rPr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87">
    <w:name w:val="List Table 1 Light Accent 1"/>
    <w:basedOn w:val="106"/>
    <w:qFormat/>
    <w:uiPriority w:val="46"/>
    <w:pPr>
      <w:spacing w:before="160"/>
    </w:pPr>
    <w:rPr>
      <w:kern w:val="0"/>
      <w:sz w:val="22"/>
      <w:szCs w:val="22"/>
    </w:rPr>
    <w:tblStylePr w:type="firstRow">
      <w:rPr>
        <w:b/>
        <w:bCs/>
      </w:rPr>
      <w:tcPr>
        <w:tcBorders>
          <w:bottom w:val="single" w:color="8EAADB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288">
    <w:name w:val="List Table 1 Light Accent 2"/>
    <w:basedOn w:val="106"/>
    <w:qFormat/>
    <w:uiPriority w:val="46"/>
    <w:pPr>
      <w:spacing w:before="160"/>
    </w:pPr>
    <w:rPr>
      <w:kern w:val="0"/>
      <w:sz w:val="22"/>
      <w:szCs w:val="22"/>
    </w:rPr>
    <w:tblStylePr w:type="firstRow">
      <w:rPr>
        <w:b/>
        <w:bCs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289">
    <w:name w:val="List Table 1 Light Accent 3"/>
    <w:basedOn w:val="106"/>
    <w:qFormat/>
    <w:uiPriority w:val="46"/>
    <w:pPr>
      <w:spacing w:before="160"/>
    </w:pPr>
    <w:rPr>
      <w:kern w:val="0"/>
      <w:sz w:val="22"/>
      <w:szCs w:val="22"/>
    </w:rPr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90">
    <w:name w:val="List Table 1 Light Accent 4"/>
    <w:basedOn w:val="106"/>
    <w:qFormat/>
    <w:uiPriority w:val="46"/>
    <w:pPr>
      <w:spacing w:before="160"/>
    </w:pPr>
    <w:rPr>
      <w:kern w:val="0"/>
      <w:sz w:val="22"/>
      <w:szCs w:val="22"/>
    </w:rPr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291">
    <w:name w:val="List Table 1 Light Accent 5"/>
    <w:basedOn w:val="106"/>
    <w:qFormat/>
    <w:uiPriority w:val="46"/>
    <w:pPr>
      <w:spacing w:before="160"/>
    </w:pPr>
    <w:rPr>
      <w:kern w:val="0"/>
      <w:sz w:val="22"/>
      <w:szCs w:val="22"/>
    </w:rPr>
    <w:tblStylePr w:type="firstRow">
      <w:rPr>
        <w:b/>
        <w:bCs/>
      </w:rPr>
      <w:tcPr>
        <w:tcBorders>
          <w:bottom w:val="single" w:color="9CC2E5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292">
    <w:name w:val="List Table 1 Light Accent 6"/>
    <w:basedOn w:val="106"/>
    <w:qFormat/>
    <w:uiPriority w:val="46"/>
    <w:pPr>
      <w:spacing w:before="160"/>
    </w:pPr>
    <w:rPr>
      <w:kern w:val="0"/>
      <w:sz w:val="22"/>
      <w:szCs w:val="22"/>
    </w:rPr>
    <w:tblStylePr w:type="firstRow">
      <w:rPr>
        <w:b/>
        <w:bCs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293">
    <w:name w:val="List Table 2"/>
    <w:basedOn w:val="106"/>
    <w:uiPriority w:val="47"/>
    <w:pPr>
      <w:spacing w:before="160"/>
    </w:pPr>
    <w:rPr>
      <w:kern w:val="0"/>
      <w:sz w:val="22"/>
      <w:szCs w:val="22"/>
    </w:r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94">
    <w:name w:val="List Table 2 Accent 1"/>
    <w:basedOn w:val="106"/>
    <w:uiPriority w:val="47"/>
    <w:pPr>
      <w:spacing w:before="160"/>
    </w:pPr>
    <w:rPr>
      <w:kern w:val="0"/>
      <w:sz w:val="22"/>
      <w:szCs w:val="22"/>
    </w:rPr>
    <w:tblPr>
      <w:tblBorders>
        <w:top w:val="single" w:color="8EAADB" w:themeColor="accent1" w:themeTint="99" w:sz="4" w:space="0"/>
        <w:bottom w:val="single" w:color="8EAADB" w:themeColor="accent1" w:themeTint="99" w:sz="4" w:space="0"/>
        <w:insideH w:val="single" w:color="8EAADB" w:themeColor="accent1" w:themeTint="99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295">
    <w:name w:val="List Table 2 Accent 2"/>
    <w:basedOn w:val="106"/>
    <w:uiPriority w:val="47"/>
    <w:pPr>
      <w:spacing w:before="160"/>
    </w:pPr>
    <w:rPr>
      <w:kern w:val="0"/>
      <w:sz w:val="22"/>
      <w:szCs w:val="22"/>
    </w:rPr>
    <w:tblPr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296">
    <w:name w:val="List Table 2 Accent 3"/>
    <w:basedOn w:val="106"/>
    <w:uiPriority w:val="47"/>
    <w:pPr>
      <w:spacing w:before="160"/>
    </w:pPr>
    <w:rPr>
      <w:kern w:val="0"/>
      <w:sz w:val="22"/>
      <w:szCs w:val="22"/>
    </w:rPr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97">
    <w:name w:val="List Table 2 Accent 4"/>
    <w:basedOn w:val="106"/>
    <w:uiPriority w:val="47"/>
    <w:pPr>
      <w:spacing w:before="160"/>
    </w:pPr>
    <w:rPr>
      <w:kern w:val="0"/>
      <w:sz w:val="22"/>
      <w:szCs w:val="22"/>
    </w:rPr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298">
    <w:name w:val="List Table 2 Accent 5"/>
    <w:basedOn w:val="106"/>
    <w:uiPriority w:val="47"/>
    <w:pPr>
      <w:spacing w:before="160"/>
    </w:pPr>
    <w:rPr>
      <w:kern w:val="0"/>
      <w:sz w:val="22"/>
      <w:szCs w:val="22"/>
    </w:rPr>
    <w:tblPr>
      <w:tblBorders>
        <w:top w:val="single" w:color="9CC2E5" w:themeColor="accent5" w:themeTint="99" w:sz="4" w:space="0"/>
        <w:bottom w:val="single" w:color="9CC2E5" w:themeColor="accent5" w:themeTint="99" w:sz="4" w:space="0"/>
        <w:insideH w:val="single" w:color="9CC2E5" w:themeColor="accent5" w:themeTint="99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299">
    <w:name w:val="List Table 2 Accent 6"/>
    <w:basedOn w:val="106"/>
    <w:uiPriority w:val="47"/>
    <w:pPr>
      <w:spacing w:before="160"/>
    </w:pPr>
    <w:rPr>
      <w:kern w:val="0"/>
      <w:sz w:val="22"/>
      <w:szCs w:val="22"/>
    </w:rPr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00">
    <w:name w:val="List Table 3"/>
    <w:basedOn w:val="106"/>
    <w:uiPriority w:val="48"/>
    <w:pPr>
      <w:spacing w:before="160"/>
    </w:pPr>
    <w:rPr>
      <w:kern w:val="0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301">
    <w:name w:val="List Table 3 Accent 1"/>
    <w:basedOn w:val="106"/>
    <w:uiPriority w:val="48"/>
    <w:pPr>
      <w:spacing w:before="160"/>
    </w:pPr>
    <w:rPr>
      <w:kern w:val="0"/>
      <w:sz w:val="22"/>
      <w:szCs w:val="22"/>
    </w:rPr>
    <w:tblPr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4472C4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tcPr>
        <w:tcBorders>
          <w:top w:val="single" w:color="4472C4" w:themeColor="accent1" w:sz="4" w:space="0"/>
          <w:bottom w:val="single" w:color="4472C4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1" w:sz="4" w:space="0"/>
          <w:left w:val="nil"/>
        </w:tcBorders>
      </w:tcPr>
    </w:tblStylePr>
    <w:tblStylePr w:type="swCell">
      <w:tcPr>
        <w:tcBorders>
          <w:top w:val="double" w:color="4472C4" w:themeColor="accent1" w:sz="4" w:space="0"/>
          <w:right w:val="nil"/>
        </w:tcBorders>
      </w:tcPr>
    </w:tblStylePr>
  </w:style>
  <w:style w:type="table" w:customStyle="1" w:styleId="302">
    <w:name w:val="List Table 3 Accent 2"/>
    <w:basedOn w:val="106"/>
    <w:uiPriority w:val="48"/>
    <w:pPr>
      <w:spacing w:before="160"/>
    </w:pPr>
    <w:rPr>
      <w:kern w:val="0"/>
      <w:sz w:val="22"/>
      <w:szCs w:val="22"/>
    </w:rPr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303">
    <w:name w:val="List Table 3 Accent 3"/>
    <w:basedOn w:val="106"/>
    <w:qFormat/>
    <w:uiPriority w:val="48"/>
    <w:pPr>
      <w:spacing w:before="160"/>
    </w:pPr>
    <w:rPr>
      <w:kern w:val="0"/>
      <w:sz w:val="22"/>
      <w:szCs w:val="22"/>
    </w:r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304">
    <w:name w:val="List Table 3 Accent 4"/>
    <w:basedOn w:val="106"/>
    <w:uiPriority w:val="48"/>
    <w:pPr>
      <w:spacing w:before="160"/>
    </w:pPr>
    <w:rPr>
      <w:kern w:val="0"/>
      <w:sz w:val="22"/>
      <w:szCs w:val="22"/>
    </w:rPr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305">
    <w:name w:val="List Table 3 Accent 5"/>
    <w:basedOn w:val="106"/>
    <w:uiPriority w:val="48"/>
    <w:pPr>
      <w:spacing w:before="160"/>
    </w:pPr>
    <w:rPr>
      <w:kern w:val="0"/>
      <w:sz w:val="22"/>
      <w:szCs w:val="22"/>
    </w:rPr>
    <w:tblPr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5"/>
      </w:tcPr>
    </w:tblStylePr>
    <w:tblStylePr w:type="lastRow">
      <w:rPr>
        <w:b/>
        <w:bCs/>
      </w:rPr>
      <w:tcPr>
        <w:tcBorders>
          <w:top w:val="double" w:color="5B9BD5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tcPr>
        <w:tcBorders>
          <w:top w:val="single" w:color="5B9BD5" w:themeColor="accent5" w:sz="4" w:space="0"/>
          <w:bottom w:val="single" w:color="5B9BD5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5" w:sz="4" w:space="0"/>
          <w:left w:val="nil"/>
        </w:tcBorders>
      </w:tcPr>
    </w:tblStylePr>
    <w:tblStylePr w:type="swCell">
      <w:tcPr>
        <w:tcBorders>
          <w:top w:val="double" w:color="5B9BD5" w:themeColor="accent5" w:sz="4" w:space="0"/>
          <w:right w:val="nil"/>
        </w:tcBorders>
      </w:tcPr>
    </w:tblStylePr>
  </w:style>
  <w:style w:type="table" w:customStyle="1" w:styleId="306">
    <w:name w:val="List Table 3 Accent 6"/>
    <w:basedOn w:val="106"/>
    <w:uiPriority w:val="48"/>
    <w:pPr>
      <w:spacing w:before="160"/>
    </w:pPr>
    <w:rPr>
      <w:kern w:val="0"/>
      <w:sz w:val="22"/>
      <w:szCs w:val="22"/>
    </w:r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307">
    <w:name w:val="List Table 4"/>
    <w:basedOn w:val="106"/>
    <w:uiPriority w:val="49"/>
    <w:pPr>
      <w:spacing w:before="160"/>
    </w:pPr>
    <w:rPr>
      <w:kern w:val="0"/>
      <w:sz w:val="22"/>
      <w:szCs w:val="22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08">
    <w:name w:val="List Table 4 Accent 1"/>
    <w:basedOn w:val="106"/>
    <w:uiPriority w:val="49"/>
    <w:pPr>
      <w:spacing w:before="160"/>
    </w:pPr>
    <w:rPr>
      <w:kern w:val="0"/>
      <w:sz w:val="22"/>
      <w:szCs w:val="22"/>
    </w:rPr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309">
    <w:name w:val="List Table 4 Accent 2"/>
    <w:basedOn w:val="106"/>
    <w:qFormat/>
    <w:uiPriority w:val="49"/>
    <w:pPr>
      <w:spacing w:before="160"/>
    </w:pPr>
    <w:rPr>
      <w:kern w:val="0"/>
      <w:sz w:val="22"/>
      <w:szCs w:val="22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10">
    <w:name w:val="List Table 4 Accent 3"/>
    <w:basedOn w:val="106"/>
    <w:uiPriority w:val="49"/>
    <w:pPr>
      <w:spacing w:before="160"/>
    </w:pPr>
    <w:rPr>
      <w:kern w:val="0"/>
      <w:sz w:val="22"/>
      <w:szCs w:val="22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11">
    <w:name w:val="List Table 4 Accent 4"/>
    <w:basedOn w:val="106"/>
    <w:qFormat/>
    <w:uiPriority w:val="49"/>
    <w:pPr>
      <w:spacing w:before="160"/>
    </w:pPr>
    <w:rPr>
      <w:kern w:val="0"/>
      <w:sz w:val="22"/>
      <w:szCs w:val="22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12">
    <w:name w:val="List Table 4 Accent 5"/>
    <w:basedOn w:val="106"/>
    <w:uiPriority w:val="49"/>
    <w:pPr>
      <w:spacing w:before="160"/>
    </w:pPr>
    <w:rPr>
      <w:kern w:val="0"/>
      <w:sz w:val="22"/>
      <w:szCs w:val="22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313">
    <w:name w:val="List Table 4 Accent 6"/>
    <w:basedOn w:val="106"/>
    <w:uiPriority w:val="49"/>
    <w:pPr>
      <w:spacing w:before="160"/>
    </w:pPr>
    <w:rPr>
      <w:kern w:val="0"/>
      <w:sz w:val="22"/>
      <w:szCs w:val="22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14">
    <w:name w:val="List Table 5 Dark"/>
    <w:basedOn w:val="106"/>
    <w:qFormat/>
    <w:uiPriority w:val="50"/>
    <w:pPr>
      <w:spacing w:before="160"/>
    </w:pPr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Layout w:type="fixed"/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15">
    <w:name w:val="List Table 5 Dark Accent 1"/>
    <w:basedOn w:val="106"/>
    <w:uiPriority w:val="50"/>
    <w:pPr>
      <w:spacing w:before="160"/>
    </w:pPr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Borders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tblBorders>
      <w:tblLayout w:type="fixed"/>
    </w:tblPr>
    <w:tcPr>
      <w:shd w:val="clear" w:color="auto" w:fill="4472C4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16">
    <w:name w:val="List Table 5 Dark Accent 2"/>
    <w:basedOn w:val="106"/>
    <w:uiPriority w:val="50"/>
    <w:pPr>
      <w:spacing w:before="160"/>
    </w:pPr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  <w:tblLayout w:type="fixed"/>
    </w:tblPr>
    <w:tcPr>
      <w:shd w:val="clear" w:color="auto" w:fill="ED7D31" w:themeFill="accent2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17">
    <w:name w:val="List Table 5 Dark Accent 3"/>
    <w:basedOn w:val="106"/>
    <w:uiPriority w:val="50"/>
    <w:pPr>
      <w:spacing w:before="160"/>
    </w:pPr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  <w:tblLayout w:type="fixed"/>
    </w:tblPr>
    <w:tcPr>
      <w:shd w:val="clear" w:color="auto" w:fill="A5A5A5" w:themeFill="accent3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18">
    <w:name w:val="List Table 5 Dark Accent 4"/>
    <w:basedOn w:val="106"/>
    <w:uiPriority w:val="50"/>
    <w:pPr>
      <w:spacing w:before="160"/>
    </w:pPr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  <w:tblLayout w:type="fixed"/>
    </w:tblPr>
    <w:tcPr>
      <w:shd w:val="clear" w:color="auto" w:fill="FFC000" w:themeFill="accent4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19">
    <w:name w:val="List Table 5 Dark Accent 5"/>
    <w:basedOn w:val="106"/>
    <w:qFormat/>
    <w:uiPriority w:val="50"/>
    <w:pPr>
      <w:spacing w:before="160"/>
    </w:pPr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Borders>
        <w:top w:val="single" w:color="5B9BD5" w:themeColor="accent5" w:sz="24" w:space="0"/>
        <w:left w:val="single" w:color="5B9BD5" w:themeColor="accent5" w:sz="24" w:space="0"/>
        <w:bottom w:val="single" w:color="5B9BD5" w:themeColor="accent5" w:sz="24" w:space="0"/>
        <w:right w:val="single" w:color="5B9BD5" w:themeColor="accent5" w:sz="24" w:space="0"/>
      </w:tblBorders>
      <w:tblLayout w:type="fixed"/>
    </w:tblPr>
    <w:tcPr>
      <w:shd w:val="clear" w:color="auto" w:fill="5B9BD5" w:themeFill="accent5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20">
    <w:name w:val="List Table 5 Dark Accent 6"/>
    <w:basedOn w:val="106"/>
    <w:qFormat/>
    <w:uiPriority w:val="50"/>
    <w:pPr>
      <w:spacing w:before="160"/>
    </w:pPr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  <w:tblLayout w:type="fixed"/>
    </w:tblPr>
    <w:tcPr>
      <w:shd w:val="clear" w:color="auto" w:fill="70AD47" w:themeFill="accent6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21">
    <w:name w:val="List Table 6 Colorful"/>
    <w:basedOn w:val="106"/>
    <w:qFormat/>
    <w:uiPriority w:val="51"/>
    <w:pPr>
      <w:spacing w:before="160"/>
    </w:pPr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  <w:tblLayout w:type="fixed"/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22">
    <w:name w:val="List Table 6 Colorful Accent 1"/>
    <w:basedOn w:val="106"/>
    <w:qFormat/>
    <w:uiPriority w:val="51"/>
    <w:pPr>
      <w:spacing w:before="160"/>
    </w:pPr>
    <w:rPr>
      <w:color w:val="2F5597" w:themeColor="accent1" w:themeShade="BF"/>
      <w:kern w:val="0"/>
      <w:sz w:val="22"/>
      <w:szCs w:val="22"/>
    </w:rPr>
    <w:tblPr>
      <w:tblBorders>
        <w:top w:val="single" w:color="4472C4" w:themeColor="accent1" w:sz="4" w:space="0"/>
        <w:bottom w:val="single" w:color="4472C4" w:themeColor="accent1" w:sz="4" w:space="0"/>
      </w:tblBorders>
      <w:tblLayout w:type="fixed"/>
    </w:tblPr>
    <w:tblStylePr w:type="firstRow">
      <w:rPr>
        <w:b/>
        <w:bCs/>
      </w:rPr>
      <w:tcPr>
        <w:tcBorders>
          <w:bottom w:val="single" w:color="4472C4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323">
    <w:name w:val="List Table 6 Colorful Accent 2"/>
    <w:basedOn w:val="106"/>
    <w:uiPriority w:val="51"/>
    <w:pPr>
      <w:spacing w:before="160"/>
    </w:pPr>
    <w:rPr>
      <w:color w:val="C55A11" w:themeColor="accent2" w:themeShade="BF"/>
      <w:kern w:val="0"/>
      <w:sz w:val="22"/>
      <w:szCs w:val="22"/>
    </w:rPr>
    <w:tblPr>
      <w:tblBorders>
        <w:top w:val="single" w:color="ED7D31" w:themeColor="accent2" w:sz="4" w:space="0"/>
        <w:bottom w:val="single" w:color="ED7D31" w:themeColor="accent2" w:sz="4" w:space="0"/>
      </w:tblBorders>
      <w:tblLayout w:type="fixed"/>
    </w:tblPr>
    <w:tblStylePr w:type="firstRow">
      <w:rPr>
        <w:b/>
        <w:bCs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24">
    <w:name w:val="List Table 6 Colorful Accent 3"/>
    <w:basedOn w:val="106"/>
    <w:qFormat/>
    <w:uiPriority w:val="51"/>
    <w:pPr>
      <w:spacing w:before="160"/>
    </w:pPr>
    <w:rPr>
      <w:color w:val="7C7C7C" w:themeColor="accent3" w:themeShade="BF"/>
      <w:kern w:val="0"/>
      <w:sz w:val="22"/>
      <w:szCs w:val="22"/>
    </w:rPr>
    <w:tblPr>
      <w:tblBorders>
        <w:top w:val="single" w:color="A5A5A5" w:themeColor="accent3" w:sz="4" w:space="0"/>
        <w:bottom w:val="single" w:color="A5A5A5" w:themeColor="accent3" w:sz="4" w:space="0"/>
      </w:tblBorders>
      <w:tblLayout w:type="fixed"/>
    </w:tblPr>
    <w:tblStylePr w:type="firstRow">
      <w:rPr>
        <w:b/>
        <w:bCs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25">
    <w:name w:val="List Table 6 Colorful Accent 4"/>
    <w:basedOn w:val="106"/>
    <w:qFormat/>
    <w:uiPriority w:val="51"/>
    <w:pPr>
      <w:spacing w:before="160"/>
    </w:pPr>
    <w:rPr>
      <w:color w:val="BF9000" w:themeColor="accent4" w:themeShade="BF"/>
      <w:kern w:val="0"/>
      <w:sz w:val="22"/>
      <w:szCs w:val="22"/>
    </w:rPr>
    <w:tblPr>
      <w:tblBorders>
        <w:top w:val="single" w:color="FFC000" w:themeColor="accent4" w:sz="4" w:space="0"/>
        <w:bottom w:val="single" w:color="FFC000" w:themeColor="accent4" w:sz="4" w:space="0"/>
      </w:tblBorders>
      <w:tblLayout w:type="fixed"/>
    </w:tblPr>
    <w:tblStylePr w:type="firstRow">
      <w:rPr>
        <w:b/>
        <w:bCs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26">
    <w:name w:val="List Table 6 Colorful Accent 5"/>
    <w:basedOn w:val="106"/>
    <w:qFormat/>
    <w:uiPriority w:val="51"/>
    <w:pPr>
      <w:spacing w:before="160"/>
    </w:pPr>
    <w:rPr>
      <w:color w:val="2E75B6" w:themeColor="accent5" w:themeShade="BF"/>
      <w:kern w:val="0"/>
      <w:sz w:val="22"/>
      <w:szCs w:val="22"/>
    </w:rPr>
    <w:tblPr>
      <w:tblBorders>
        <w:top w:val="single" w:color="5B9BD5" w:themeColor="accent5" w:sz="4" w:space="0"/>
        <w:bottom w:val="single" w:color="5B9BD5" w:themeColor="accent5" w:sz="4" w:space="0"/>
      </w:tblBorders>
      <w:tblLayout w:type="fixed"/>
    </w:tblPr>
    <w:tblStylePr w:type="firstRow">
      <w:rPr>
        <w:b/>
        <w:bCs/>
      </w:rPr>
      <w:tcPr>
        <w:tcBorders>
          <w:bottom w:val="single" w:color="5B9BD5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327">
    <w:name w:val="List Table 6 Colorful Accent 6"/>
    <w:basedOn w:val="106"/>
    <w:uiPriority w:val="51"/>
    <w:pPr>
      <w:spacing w:before="160"/>
    </w:pPr>
    <w:rPr>
      <w:color w:val="548235" w:themeColor="accent6" w:themeShade="BF"/>
      <w:kern w:val="0"/>
      <w:sz w:val="22"/>
      <w:szCs w:val="22"/>
    </w:rPr>
    <w:tblPr>
      <w:tblBorders>
        <w:top w:val="single" w:color="70AD47" w:themeColor="accent6" w:sz="4" w:space="0"/>
        <w:bottom w:val="single" w:color="70AD47" w:themeColor="accent6" w:sz="4" w:space="0"/>
      </w:tblBorders>
      <w:tblLayout w:type="fixed"/>
    </w:tblPr>
    <w:tblStylePr w:type="firstRow">
      <w:rPr>
        <w:b/>
        <w:bCs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28">
    <w:name w:val="List Table 7 Colorful"/>
    <w:basedOn w:val="106"/>
    <w:uiPriority w:val="52"/>
    <w:pPr>
      <w:spacing w:before="160"/>
    </w:pPr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29">
    <w:name w:val="List Table 7 Colorful Accent 1"/>
    <w:basedOn w:val="106"/>
    <w:qFormat/>
    <w:uiPriority w:val="52"/>
    <w:pPr>
      <w:spacing w:before="160"/>
    </w:pPr>
    <w:rPr>
      <w:color w:val="2F5597" w:themeColor="accent1" w:themeShade="BF"/>
      <w:kern w:val="0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4472C4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4472C4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4472C4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4472C4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0">
    <w:name w:val="List Table 7 Colorful Accent 2"/>
    <w:basedOn w:val="106"/>
    <w:qFormat/>
    <w:uiPriority w:val="52"/>
    <w:pPr>
      <w:spacing w:before="160"/>
    </w:pPr>
    <w:rPr>
      <w:color w:val="C55A11" w:themeColor="accent2" w:themeShade="BF"/>
      <w:kern w:val="0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1">
    <w:name w:val="List Table 7 Colorful Accent 3"/>
    <w:basedOn w:val="106"/>
    <w:qFormat/>
    <w:uiPriority w:val="52"/>
    <w:pPr>
      <w:spacing w:before="160"/>
    </w:pPr>
    <w:rPr>
      <w:color w:val="7C7C7C" w:themeColor="accent3" w:themeShade="BF"/>
      <w:kern w:val="0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2">
    <w:name w:val="List Table 7 Colorful Accent 4"/>
    <w:basedOn w:val="106"/>
    <w:qFormat/>
    <w:uiPriority w:val="52"/>
    <w:pPr>
      <w:spacing w:before="160"/>
    </w:pPr>
    <w:rPr>
      <w:color w:val="BF9000" w:themeColor="accent4" w:themeShade="BF"/>
      <w:kern w:val="0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3">
    <w:name w:val="List Table 7 Colorful Accent 5"/>
    <w:basedOn w:val="106"/>
    <w:uiPriority w:val="52"/>
    <w:pPr>
      <w:spacing w:before="160"/>
    </w:pPr>
    <w:rPr>
      <w:color w:val="2E75B6" w:themeColor="accent5" w:themeShade="BF"/>
      <w:kern w:val="0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B9BD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B9BD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B9BD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B9BD5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4">
    <w:name w:val="List Table 7 Colorful Accent 6"/>
    <w:basedOn w:val="106"/>
    <w:uiPriority w:val="52"/>
    <w:pPr>
      <w:spacing w:before="160"/>
    </w:pPr>
    <w:rPr>
      <w:color w:val="548235" w:themeColor="accent6" w:themeShade="BF"/>
      <w:kern w:val="0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35">
    <w:name w:val="日期 字符"/>
    <w:basedOn w:val="88"/>
    <w:link w:val="52"/>
    <w:semiHidden/>
    <w:uiPriority w:val="99"/>
    <w:rPr>
      <w:rFonts w:eastAsia="仿宋"/>
      <w:kern w:val="0"/>
      <w:sz w:val="32"/>
      <w:szCs w:val="22"/>
    </w:rPr>
  </w:style>
  <w:style w:type="character" w:customStyle="1" w:styleId="336">
    <w:name w:val="Book Title"/>
    <w:basedOn w:val="88"/>
    <w:unhideWhenUsed/>
    <w:qFormat/>
    <w:uiPriority w:val="33"/>
    <w:rPr>
      <w:b/>
      <w:bCs/>
      <w:i/>
      <w:iCs/>
      <w:spacing w:val="0"/>
    </w:rPr>
  </w:style>
  <w:style w:type="paragraph" w:customStyle="1" w:styleId="337">
    <w:name w:val="Bibliography"/>
    <w:basedOn w:val="1"/>
    <w:next w:val="1"/>
    <w:semiHidden/>
    <w:unhideWhenUsed/>
    <w:qFormat/>
    <w:uiPriority w:val="37"/>
  </w:style>
  <w:style w:type="paragraph" w:customStyle="1" w:styleId="338">
    <w:name w:val="图像"/>
    <w:basedOn w:val="1"/>
    <w:qFormat/>
    <w:uiPriority w:val="22"/>
    <w:pPr>
      <w:jc w:val="right"/>
    </w:pPr>
  </w:style>
  <w:style w:type="table" w:customStyle="1" w:styleId="339">
    <w:name w:val="Grid Table 1 Light"/>
    <w:basedOn w:val="106"/>
    <w:uiPriority w:val="46"/>
    <w:pPr>
      <w:spacing w:before="160"/>
    </w:pPr>
    <w:rPr>
      <w:kern w:val="0"/>
      <w:sz w:val="22"/>
      <w:szCs w:val="22"/>
    </w:r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Layout w:type="fixed"/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0">
    <w:name w:val="Grid Table 1 Light Accent 1"/>
    <w:basedOn w:val="106"/>
    <w:qFormat/>
    <w:uiPriority w:val="46"/>
    <w:pPr>
      <w:spacing w:before="160"/>
    </w:pPr>
    <w:rPr>
      <w:kern w:val="0"/>
      <w:sz w:val="22"/>
      <w:szCs w:val="22"/>
    </w:rPr>
    <w:tblPr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  <w:tblLayout w:type="fixed"/>
    </w:tblPr>
    <w:tblStylePr w:type="firstRow">
      <w:rPr>
        <w:b/>
        <w:bCs/>
      </w:rPr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1">
    <w:name w:val="Grid Table 1 Light Accent 2"/>
    <w:basedOn w:val="106"/>
    <w:qFormat/>
    <w:uiPriority w:val="46"/>
    <w:pPr>
      <w:spacing w:before="160"/>
    </w:pPr>
    <w:rPr>
      <w:kern w:val="0"/>
      <w:sz w:val="22"/>
      <w:szCs w:val="22"/>
    </w:rPr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  <w:tblLayout w:type="fixed"/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2">
    <w:name w:val="Grid Table 1 Light Accent 3"/>
    <w:basedOn w:val="106"/>
    <w:uiPriority w:val="46"/>
    <w:pPr>
      <w:spacing w:before="160"/>
    </w:pPr>
    <w:rPr>
      <w:kern w:val="0"/>
      <w:sz w:val="22"/>
      <w:szCs w:val="22"/>
    </w:rPr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  <w:tblLayout w:type="fixed"/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3">
    <w:name w:val="Grid Table 1 Light Accent 4"/>
    <w:basedOn w:val="106"/>
    <w:qFormat/>
    <w:uiPriority w:val="46"/>
    <w:pPr>
      <w:spacing w:before="160"/>
    </w:pPr>
    <w:rPr>
      <w:kern w:val="0"/>
      <w:sz w:val="22"/>
      <w:szCs w:val="22"/>
    </w:rPr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  <w:tblLayout w:type="fixed"/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4">
    <w:name w:val="Grid Table 1 Light Accent 5"/>
    <w:basedOn w:val="106"/>
    <w:uiPriority w:val="46"/>
    <w:pPr>
      <w:spacing w:before="160"/>
    </w:pPr>
    <w:rPr>
      <w:kern w:val="0"/>
      <w:sz w:val="22"/>
      <w:szCs w:val="22"/>
    </w:rPr>
    <w:tblPr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  <w:tblLayout w:type="fixed"/>
    </w:tblPr>
    <w:tblStylePr w:type="firstRow">
      <w:rPr>
        <w:b/>
        <w:bCs/>
      </w:rPr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5">
    <w:name w:val="Grid Table 1 Light Accent 6"/>
    <w:basedOn w:val="106"/>
    <w:uiPriority w:val="46"/>
    <w:pPr>
      <w:spacing w:before="160"/>
    </w:pPr>
    <w:rPr>
      <w:kern w:val="0"/>
      <w:sz w:val="22"/>
      <w:szCs w:val="22"/>
    </w:rPr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  <w:tblLayout w:type="fixed"/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6">
    <w:name w:val="Grid Table 2"/>
    <w:basedOn w:val="106"/>
    <w:qFormat/>
    <w:uiPriority w:val="47"/>
    <w:pPr>
      <w:spacing w:before="160"/>
    </w:pPr>
    <w:rPr>
      <w:kern w:val="0"/>
      <w:sz w:val="22"/>
      <w:szCs w:val="22"/>
    </w:r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Layout w:type="fixed"/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47">
    <w:name w:val="Grid Table 2 Accent 1"/>
    <w:basedOn w:val="106"/>
    <w:qFormat/>
    <w:uiPriority w:val="47"/>
    <w:pPr>
      <w:spacing w:before="160"/>
    </w:pPr>
    <w:rPr>
      <w:kern w:val="0"/>
      <w:sz w:val="22"/>
      <w:szCs w:val="22"/>
    </w:rPr>
    <w:tblPr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  <w:tblLayout w:type="fixed"/>
    </w:tblPr>
    <w:tblStylePr w:type="firstRow">
      <w:rPr>
        <w:b/>
        <w:bCs/>
      </w:rPr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348">
    <w:name w:val="Grid Table 2 Accent 2"/>
    <w:basedOn w:val="106"/>
    <w:qFormat/>
    <w:uiPriority w:val="47"/>
    <w:pPr>
      <w:spacing w:before="160"/>
    </w:pPr>
    <w:rPr>
      <w:kern w:val="0"/>
      <w:sz w:val="22"/>
      <w:szCs w:val="22"/>
    </w:rPr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  <w:tblLayout w:type="fixed"/>
    </w:tblPr>
    <w:tblStylePr w:type="firstRow">
      <w:rPr>
        <w:b/>
        <w:bCs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49">
    <w:name w:val="Grid Table 2 Accent 3"/>
    <w:basedOn w:val="106"/>
    <w:qFormat/>
    <w:uiPriority w:val="47"/>
    <w:pPr>
      <w:spacing w:before="160"/>
    </w:pPr>
    <w:rPr>
      <w:kern w:val="0"/>
      <w:sz w:val="22"/>
      <w:szCs w:val="22"/>
    </w:rPr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  <w:tblLayout w:type="fixed"/>
    </w:tblPr>
    <w:tblStylePr w:type="firstRow">
      <w:rPr>
        <w:b/>
        <w:bCs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50">
    <w:name w:val="Grid Table 2 Accent 4"/>
    <w:basedOn w:val="106"/>
    <w:uiPriority w:val="47"/>
    <w:pPr>
      <w:spacing w:before="160"/>
    </w:pPr>
    <w:rPr>
      <w:kern w:val="0"/>
      <w:sz w:val="22"/>
      <w:szCs w:val="22"/>
    </w:rPr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  <w:tblLayout w:type="fixed"/>
    </w:tblPr>
    <w:tblStylePr w:type="firstRow">
      <w:rPr>
        <w:b/>
        <w:bCs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51">
    <w:name w:val="Grid Table 2 Accent 5"/>
    <w:basedOn w:val="106"/>
    <w:qFormat/>
    <w:uiPriority w:val="47"/>
    <w:pPr>
      <w:spacing w:before="160"/>
    </w:pPr>
    <w:rPr>
      <w:kern w:val="0"/>
      <w:sz w:val="22"/>
      <w:szCs w:val="22"/>
    </w:rPr>
    <w:tblPr>
      <w:tblBorders>
        <w:top w:val="single" w:color="9CC2E5" w:themeColor="accent5" w:themeTint="99" w:sz="2" w:space="0"/>
        <w:bottom w:val="single" w:color="9CC2E5" w:themeColor="accent5" w:themeTint="99" w:sz="2" w:space="0"/>
        <w:insideH w:val="single" w:color="9CC2E5" w:themeColor="accent5" w:themeTint="99" w:sz="2" w:space="0"/>
        <w:insideV w:val="single" w:color="9CC2E5" w:themeColor="accent5" w:themeTint="99" w:sz="2" w:space="0"/>
      </w:tblBorders>
      <w:tblLayout w:type="fixed"/>
    </w:tblPr>
    <w:tblStylePr w:type="firstRow">
      <w:rPr>
        <w:b/>
        <w:bCs/>
      </w:rPr>
      <w:tcPr>
        <w:tcBorders>
          <w:top w:val="nil"/>
          <w:bottom w:val="single" w:color="9CC2E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CC2E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352">
    <w:name w:val="Grid Table 2 Accent 6"/>
    <w:basedOn w:val="106"/>
    <w:qFormat/>
    <w:uiPriority w:val="47"/>
    <w:pPr>
      <w:spacing w:before="160"/>
    </w:pPr>
    <w:rPr>
      <w:kern w:val="0"/>
      <w:sz w:val="22"/>
      <w:szCs w:val="22"/>
    </w:rPr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  <w:tblLayout w:type="fixed"/>
    </w:tblPr>
    <w:tblStylePr w:type="firstRow">
      <w:rPr>
        <w:b/>
        <w:bCs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53">
    <w:name w:val="Grid Table 3"/>
    <w:basedOn w:val="106"/>
    <w:uiPriority w:val="48"/>
    <w:pPr>
      <w:spacing w:before="160"/>
    </w:pPr>
    <w:rPr>
      <w:kern w:val="0"/>
      <w:sz w:val="22"/>
      <w:szCs w:val="22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354">
    <w:name w:val="Grid Table 3 Accent 1"/>
    <w:basedOn w:val="106"/>
    <w:qFormat/>
    <w:uiPriority w:val="48"/>
    <w:pPr>
      <w:spacing w:before="160"/>
    </w:pPr>
    <w:rPr>
      <w:kern w:val="0"/>
      <w:sz w:val="22"/>
      <w:szCs w:val="22"/>
    </w:rPr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  <w:tblStylePr w:type="neCell">
      <w:tcPr>
        <w:tcBorders>
          <w:bottom w:val="single" w:color="8EAADB" w:themeColor="accent1" w:themeTint="99" w:sz="4" w:space="0"/>
        </w:tcBorders>
      </w:tcPr>
    </w:tblStylePr>
    <w:tblStylePr w:type="nwCell">
      <w:tcPr>
        <w:tcBorders>
          <w:bottom w:val="single" w:color="8EAADB" w:themeColor="accent1" w:themeTint="99" w:sz="4" w:space="0"/>
        </w:tcBorders>
      </w:tcPr>
    </w:tblStylePr>
    <w:tblStylePr w:type="seCell">
      <w:tcPr>
        <w:tcBorders>
          <w:top w:val="single" w:color="8EAADB" w:themeColor="accent1" w:themeTint="99" w:sz="4" w:space="0"/>
        </w:tcBorders>
      </w:tcPr>
    </w:tblStylePr>
    <w:tblStylePr w:type="swCell">
      <w:tcPr>
        <w:tcBorders>
          <w:top w:val="single" w:color="8EAADB" w:themeColor="accent1" w:themeTint="99" w:sz="4" w:space="0"/>
        </w:tcBorders>
      </w:tcPr>
    </w:tblStylePr>
  </w:style>
  <w:style w:type="table" w:customStyle="1" w:styleId="355">
    <w:name w:val="Grid Table 3 Accent 2"/>
    <w:basedOn w:val="106"/>
    <w:uiPriority w:val="48"/>
    <w:pPr>
      <w:spacing w:before="160"/>
    </w:pPr>
    <w:rPr>
      <w:kern w:val="0"/>
      <w:sz w:val="22"/>
      <w:szCs w:val="22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356">
    <w:name w:val="Grid Table 3 Accent 3"/>
    <w:basedOn w:val="106"/>
    <w:uiPriority w:val="48"/>
    <w:pPr>
      <w:spacing w:before="160"/>
    </w:pPr>
    <w:rPr>
      <w:kern w:val="0"/>
      <w:sz w:val="22"/>
      <w:szCs w:val="22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357">
    <w:name w:val="Grid Table 3 Accent 4"/>
    <w:basedOn w:val="106"/>
    <w:qFormat/>
    <w:uiPriority w:val="48"/>
    <w:pPr>
      <w:spacing w:before="160"/>
    </w:pPr>
    <w:rPr>
      <w:kern w:val="0"/>
      <w:sz w:val="22"/>
      <w:szCs w:val="22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358">
    <w:name w:val="Grid Table 3 Accent 5"/>
    <w:basedOn w:val="106"/>
    <w:qFormat/>
    <w:uiPriority w:val="48"/>
    <w:pPr>
      <w:spacing w:before="160"/>
    </w:pPr>
    <w:rPr>
      <w:kern w:val="0"/>
      <w:sz w:val="22"/>
      <w:szCs w:val="22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bottom w:val="single" w:color="9CC2E5" w:themeColor="accent5" w:themeTint="99" w:sz="4" w:space="0"/>
        </w:tcBorders>
      </w:tcPr>
    </w:tblStylePr>
    <w:tblStylePr w:type="nwCell">
      <w:tcPr>
        <w:tcBorders>
          <w:bottom w:val="single" w:color="9CC2E5" w:themeColor="accent5" w:themeTint="99" w:sz="4" w:space="0"/>
        </w:tcBorders>
      </w:tcPr>
    </w:tblStylePr>
    <w:tblStylePr w:type="seCell">
      <w:tcPr>
        <w:tcBorders>
          <w:top w:val="single" w:color="9CC2E5" w:themeColor="accent5" w:themeTint="99" w:sz="4" w:space="0"/>
        </w:tcBorders>
      </w:tcPr>
    </w:tblStylePr>
    <w:tblStylePr w:type="swCell">
      <w:tcPr>
        <w:tcBorders>
          <w:top w:val="single" w:color="9CC2E5" w:themeColor="accent5" w:themeTint="99" w:sz="4" w:space="0"/>
        </w:tcBorders>
      </w:tcPr>
    </w:tblStylePr>
  </w:style>
  <w:style w:type="table" w:customStyle="1" w:styleId="359">
    <w:name w:val="Grid Table 3 Accent 6"/>
    <w:basedOn w:val="106"/>
    <w:uiPriority w:val="48"/>
    <w:pPr>
      <w:spacing w:before="160"/>
    </w:pPr>
    <w:rPr>
      <w:kern w:val="0"/>
      <w:sz w:val="22"/>
      <w:szCs w:val="22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360">
    <w:name w:val="Grid Table 4"/>
    <w:basedOn w:val="106"/>
    <w:qFormat/>
    <w:uiPriority w:val="49"/>
    <w:pPr>
      <w:spacing w:before="160"/>
    </w:pPr>
    <w:rPr>
      <w:kern w:val="0"/>
      <w:sz w:val="22"/>
      <w:szCs w:val="22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61">
    <w:name w:val="Grid Table 4 Accent 1"/>
    <w:basedOn w:val="106"/>
    <w:uiPriority w:val="49"/>
    <w:pPr>
      <w:spacing w:before="160"/>
    </w:pPr>
    <w:rPr>
      <w:kern w:val="0"/>
      <w:sz w:val="22"/>
      <w:szCs w:val="22"/>
    </w:rPr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362">
    <w:name w:val="Grid Table 4 Accent 2"/>
    <w:basedOn w:val="106"/>
    <w:qFormat/>
    <w:uiPriority w:val="49"/>
    <w:pPr>
      <w:spacing w:before="160"/>
    </w:pPr>
    <w:rPr>
      <w:kern w:val="0"/>
      <w:sz w:val="22"/>
      <w:szCs w:val="22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63">
    <w:name w:val="Grid Table 4 Accent 3"/>
    <w:basedOn w:val="106"/>
    <w:qFormat/>
    <w:uiPriority w:val="49"/>
    <w:pPr>
      <w:spacing w:before="160"/>
    </w:pPr>
    <w:rPr>
      <w:kern w:val="0"/>
      <w:sz w:val="22"/>
      <w:szCs w:val="22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64">
    <w:name w:val="Grid Table 4 Accent 4"/>
    <w:basedOn w:val="106"/>
    <w:uiPriority w:val="49"/>
    <w:pPr>
      <w:spacing w:before="160"/>
    </w:pPr>
    <w:rPr>
      <w:kern w:val="0"/>
      <w:sz w:val="22"/>
      <w:szCs w:val="22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65">
    <w:name w:val="Grid Table 4 Accent 5"/>
    <w:basedOn w:val="106"/>
    <w:qFormat/>
    <w:uiPriority w:val="49"/>
    <w:pPr>
      <w:spacing w:before="160"/>
    </w:pPr>
    <w:rPr>
      <w:kern w:val="0"/>
      <w:sz w:val="22"/>
      <w:szCs w:val="22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366">
    <w:name w:val="Grid Table 4 Accent 6"/>
    <w:basedOn w:val="106"/>
    <w:uiPriority w:val="49"/>
    <w:pPr>
      <w:spacing w:before="160"/>
    </w:pPr>
    <w:rPr>
      <w:kern w:val="0"/>
      <w:sz w:val="22"/>
      <w:szCs w:val="22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67">
    <w:name w:val="Grid Table 5 Dark"/>
    <w:basedOn w:val="106"/>
    <w:uiPriority w:val="50"/>
    <w:pPr>
      <w:spacing w:before="160"/>
    </w:pPr>
    <w:rPr>
      <w:kern w:val="0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368">
    <w:name w:val="Grid Table 5 Dark Accent 1"/>
    <w:basedOn w:val="106"/>
    <w:qFormat/>
    <w:uiPriority w:val="50"/>
    <w:pPr>
      <w:spacing w:before="160"/>
    </w:pPr>
    <w:rPr>
      <w:kern w:val="0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cPr>
        <w:shd w:val="clear" w:color="auto" w:fill="B4C6E7" w:themeFill="accent1" w:themeFillTint="66"/>
      </w:tcPr>
    </w:tblStylePr>
    <w:tblStylePr w:type="band1Horz">
      <w:tcPr>
        <w:shd w:val="clear" w:color="auto" w:fill="B4C6E7" w:themeFill="accent1" w:themeFillTint="66"/>
      </w:tcPr>
    </w:tblStylePr>
  </w:style>
  <w:style w:type="table" w:customStyle="1" w:styleId="369">
    <w:name w:val="Grid Table 5 Dark Accent 2"/>
    <w:basedOn w:val="106"/>
    <w:qFormat/>
    <w:uiPriority w:val="50"/>
    <w:pPr>
      <w:spacing w:before="160"/>
    </w:pPr>
    <w:rPr>
      <w:kern w:val="0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370">
    <w:name w:val="Grid Table 5 Dark Accent 3"/>
    <w:basedOn w:val="106"/>
    <w:qFormat/>
    <w:uiPriority w:val="50"/>
    <w:pPr>
      <w:spacing w:before="160"/>
    </w:pPr>
    <w:rPr>
      <w:kern w:val="0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371">
    <w:name w:val="Grid Table 5 Dark Accent 4"/>
    <w:basedOn w:val="106"/>
    <w:qFormat/>
    <w:uiPriority w:val="50"/>
    <w:pPr>
      <w:spacing w:before="160"/>
    </w:pPr>
    <w:rPr>
      <w:kern w:val="0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FEF2CC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cPr>
        <w:shd w:val="clear" w:color="auto" w:fill="FFE599" w:themeFill="accent4" w:themeFillTint="66"/>
      </w:tcPr>
    </w:tblStylePr>
    <w:tblStylePr w:type="band1Horz">
      <w:tcPr>
        <w:shd w:val="clear" w:color="auto" w:fill="FFE599" w:themeFill="accent4" w:themeFillTint="66"/>
      </w:tcPr>
    </w:tblStylePr>
  </w:style>
  <w:style w:type="table" w:customStyle="1" w:styleId="372">
    <w:name w:val="Grid Table 5 Dark Accent 5"/>
    <w:basedOn w:val="106"/>
    <w:uiPriority w:val="50"/>
    <w:pPr>
      <w:spacing w:before="160"/>
    </w:pPr>
    <w:rPr>
      <w:kern w:val="0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cPr>
        <w:shd w:val="clear" w:color="auto" w:fill="BDD6EE" w:themeFill="accent5" w:themeFillTint="66"/>
      </w:tcPr>
    </w:tblStylePr>
    <w:tblStylePr w:type="band1Horz">
      <w:tcPr>
        <w:shd w:val="clear" w:color="auto" w:fill="BDD6EE" w:themeFill="accent5" w:themeFillTint="66"/>
      </w:tcPr>
    </w:tblStylePr>
  </w:style>
  <w:style w:type="table" w:customStyle="1" w:styleId="373">
    <w:name w:val="Grid Table 5 Dark Accent 6"/>
    <w:basedOn w:val="106"/>
    <w:qFormat/>
    <w:uiPriority w:val="50"/>
    <w:pPr>
      <w:spacing w:before="160"/>
    </w:pPr>
    <w:rPr>
      <w:kern w:val="0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table" w:customStyle="1" w:styleId="374">
    <w:name w:val="Grid Table 6 Colorful"/>
    <w:basedOn w:val="106"/>
    <w:qFormat/>
    <w:uiPriority w:val="51"/>
    <w:pPr>
      <w:spacing w:before="160"/>
    </w:pPr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5">
    <w:name w:val="Grid Table 6 Colorful Accent 1"/>
    <w:basedOn w:val="106"/>
    <w:uiPriority w:val="51"/>
    <w:pPr>
      <w:spacing w:before="160"/>
    </w:pPr>
    <w:rPr>
      <w:color w:val="2F5597" w:themeColor="accent1" w:themeShade="BF"/>
      <w:kern w:val="0"/>
      <w:sz w:val="22"/>
      <w:szCs w:val="22"/>
    </w:rPr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  <w:tblLayout w:type="fixed"/>
    </w:tblPr>
    <w:tblStylePr w:type="firstRow">
      <w:rPr>
        <w:b/>
        <w:bCs/>
      </w:rPr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376">
    <w:name w:val="Grid Table 6 Colorful Accent 2"/>
    <w:basedOn w:val="106"/>
    <w:qFormat/>
    <w:uiPriority w:val="51"/>
    <w:pPr>
      <w:spacing w:before="160"/>
    </w:pPr>
    <w:rPr>
      <w:color w:val="C55A11" w:themeColor="accent2" w:themeShade="BF"/>
      <w:kern w:val="0"/>
      <w:sz w:val="22"/>
      <w:szCs w:val="22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Layout w:type="fixed"/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77">
    <w:name w:val="Grid Table 6 Colorful Accent 3"/>
    <w:basedOn w:val="106"/>
    <w:uiPriority w:val="51"/>
    <w:pPr>
      <w:spacing w:before="160"/>
    </w:pPr>
    <w:rPr>
      <w:color w:val="7C7C7C" w:themeColor="accent3" w:themeShade="BF"/>
      <w:kern w:val="0"/>
      <w:sz w:val="22"/>
      <w:szCs w:val="22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Layout w:type="fixed"/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78">
    <w:name w:val="Grid Table 6 Colorful Accent 4"/>
    <w:basedOn w:val="106"/>
    <w:uiPriority w:val="51"/>
    <w:pPr>
      <w:spacing w:before="160"/>
    </w:pPr>
    <w:rPr>
      <w:color w:val="BF9000" w:themeColor="accent4" w:themeShade="BF"/>
      <w:kern w:val="0"/>
      <w:sz w:val="22"/>
      <w:szCs w:val="22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79">
    <w:name w:val="Grid Table 6 Colorful Accent 5"/>
    <w:basedOn w:val="106"/>
    <w:qFormat/>
    <w:uiPriority w:val="51"/>
    <w:pPr>
      <w:spacing w:before="160"/>
    </w:pPr>
    <w:rPr>
      <w:color w:val="2E75B6" w:themeColor="accent5" w:themeShade="BF"/>
      <w:kern w:val="0"/>
      <w:sz w:val="22"/>
      <w:szCs w:val="22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  <w:tblLayout w:type="fixed"/>
    </w:tblPr>
    <w:tblStylePr w:type="firstRow">
      <w:rPr>
        <w:b/>
        <w:bCs/>
      </w:rPr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380">
    <w:name w:val="Grid Table 6 Colorful Accent 6"/>
    <w:basedOn w:val="106"/>
    <w:qFormat/>
    <w:uiPriority w:val="51"/>
    <w:pPr>
      <w:spacing w:before="160"/>
    </w:pPr>
    <w:rPr>
      <w:color w:val="548235" w:themeColor="accent6" w:themeShade="BF"/>
      <w:kern w:val="0"/>
      <w:sz w:val="22"/>
      <w:szCs w:val="22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Layout w:type="fixed"/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81">
    <w:name w:val="Grid Table 7 Colorful"/>
    <w:basedOn w:val="106"/>
    <w:uiPriority w:val="52"/>
    <w:pPr>
      <w:spacing w:before="160"/>
    </w:pPr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382">
    <w:name w:val="Grid Table 7 Colorful Accent 1"/>
    <w:basedOn w:val="106"/>
    <w:qFormat/>
    <w:uiPriority w:val="52"/>
    <w:pPr>
      <w:spacing w:before="160"/>
    </w:pPr>
    <w:rPr>
      <w:color w:val="2F5597" w:themeColor="accent1" w:themeShade="BF"/>
      <w:kern w:val="0"/>
      <w:sz w:val="22"/>
      <w:szCs w:val="22"/>
    </w:rPr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  <w:tblStylePr w:type="neCell">
      <w:tcPr>
        <w:tcBorders>
          <w:bottom w:val="single" w:color="8EAADB" w:themeColor="accent1" w:themeTint="99" w:sz="4" w:space="0"/>
        </w:tcBorders>
      </w:tcPr>
    </w:tblStylePr>
    <w:tblStylePr w:type="nwCell">
      <w:tcPr>
        <w:tcBorders>
          <w:bottom w:val="single" w:color="8EAADB" w:themeColor="accent1" w:themeTint="99" w:sz="4" w:space="0"/>
        </w:tcBorders>
      </w:tcPr>
    </w:tblStylePr>
    <w:tblStylePr w:type="seCell">
      <w:tcPr>
        <w:tcBorders>
          <w:top w:val="single" w:color="8EAADB" w:themeColor="accent1" w:themeTint="99" w:sz="4" w:space="0"/>
        </w:tcBorders>
      </w:tcPr>
    </w:tblStylePr>
    <w:tblStylePr w:type="swCell">
      <w:tcPr>
        <w:tcBorders>
          <w:top w:val="single" w:color="8EAADB" w:themeColor="accent1" w:themeTint="99" w:sz="4" w:space="0"/>
        </w:tcBorders>
      </w:tcPr>
    </w:tblStylePr>
  </w:style>
  <w:style w:type="table" w:customStyle="1" w:styleId="383">
    <w:name w:val="Grid Table 7 Colorful Accent 2"/>
    <w:basedOn w:val="106"/>
    <w:uiPriority w:val="52"/>
    <w:pPr>
      <w:spacing w:before="160"/>
    </w:pPr>
    <w:rPr>
      <w:color w:val="C55A11" w:themeColor="accent2" w:themeShade="BF"/>
      <w:kern w:val="0"/>
      <w:sz w:val="22"/>
      <w:szCs w:val="22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384">
    <w:name w:val="Grid Table 7 Colorful Accent 3"/>
    <w:basedOn w:val="106"/>
    <w:qFormat/>
    <w:uiPriority w:val="52"/>
    <w:pPr>
      <w:spacing w:before="160"/>
    </w:pPr>
    <w:rPr>
      <w:color w:val="7C7C7C" w:themeColor="accent3" w:themeShade="BF"/>
      <w:kern w:val="0"/>
      <w:sz w:val="22"/>
      <w:szCs w:val="22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385">
    <w:name w:val="Grid Table 7 Colorful Accent 4"/>
    <w:basedOn w:val="106"/>
    <w:qFormat/>
    <w:uiPriority w:val="52"/>
    <w:pPr>
      <w:spacing w:before="160"/>
    </w:pPr>
    <w:rPr>
      <w:color w:val="BF9000" w:themeColor="accent4" w:themeShade="BF"/>
      <w:kern w:val="0"/>
      <w:sz w:val="22"/>
      <w:szCs w:val="22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386">
    <w:name w:val="Grid Table 7 Colorful Accent 5"/>
    <w:basedOn w:val="106"/>
    <w:uiPriority w:val="52"/>
    <w:pPr>
      <w:spacing w:before="160"/>
    </w:pPr>
    <w:rPr>
      <w:color w:val="2E75B6" w:themeColor="accent5" w:themeShade="BF"/>
      <w:kern w:val="0"/>
      <w:sz w:val="22"/>
      <w:szCs w:val="22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bottom w:val="single" w:color="9CC2E5" w:themeColor="accent5" w:themeTint="99" w:sz="4" w:space="0"/>
        </w:tcBorders>
      </w:tcPr>
    </w:tblStylePr>
    <w:tblStylePr w:type="nwCell">
      <w:tcPr>
        <w:tcBorders>
          <w:bottom w:val="single" w:color="9CC2E5" w:themeColor="accent5" w:themeTint="99" w:sz="4" w:space="0"/>
        </w:tcBorders>
      </w:tcPr>
    </w:tblStylePr>
    <w:tblStylePr w:type="seCell">
      <w:tcPr>
        <w:tcBorders>
          <w:top w:val="single" w:color="9CC2E5" w:themeColor="accent5" w:themeTint="99" w:sz="4" w:space="0"/>
        </w:tcBorders>
      </w:tcPr>
    </w:tblStylePr>
    <w:tblStylePr w:type="swCell">
      <w:tcPr>
        <w:tcBorders>
          <w:top w:val="single" w:color="9CC2E5" w:themeColor="accent5" w:themeTint="99" w:sz="4" w:space="0"/>
        </w:tcBorders>
      </w:tcPr>
    </w:tblStylePr>
  </w:style>
  <w:style w:type="table" w:customStyle="1" w:styleId="387">
    <w:name w:val="Grid Table 7 Colorful Accent 6"/>
    <w:basedOn w:val="106"/>
    <w:qFormat/>
    <w:uiPriority w:val="52"/>
    <w:pPr>
      <w:spacing w:before="160"/>
    </w:pPr>
    <w:rPr>
      <w:color w:val="548235" w:themeColor="accent6" w:themeShade="BF"/>
      <w:kern w:val="0"/>
      <w:sz w:val="22"/>
      <w:szCs w:val="22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388">
    <w:name w:val="Grid Table Light"/>
    <w:basedOn w:val="106"/>
    <w:uiPriority w:val="40"/>
    <w:pPr>
      <w:spacing w:before="160"/>
    </w:pPr>
    <w:rPr>
      <w:kern w:val="0"/>
      <w:sz w:val="22"/>
      <w:szCs w:val="22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</w:style>
  <w:style w:type="character" w:customStyle="1" w:styleId="389">
    <w:name w:val="尾注文本 字符"/>
    <w:basedOn w:val="88"/>
    <w:link w:val="54"/>
    <w:semiHidden/>
    <w:qFormat/>
    <w:uiPriority w:val="99"/>
    <w:rPr>
      <w:rFonts w:eastAsia="仿宋"/>
      <w:kern w:val="0"/>
      <w:sz w:val="32"/>
      <w:szCs w:val="20"/>
    </w:rPr>
  </w:style>
  <w:style w:type="character" w:customStyle="1" w:styleId="390">
    <w:name w:val="文档结构图 字符"/>
    <w:basedOn w:val="88"/>
    <w:link w:val="30"/>
    <w:semiHidden/>
    <w:uiPriority w:val="99"/>
    <w:rPr>
      <w:rFonts w:ascii="Segoe UI" w:hAnsi="Segoe UI" w:eastAsia="仿宋" w:cs="Segoe UI"/>
      <w:kern w:val="0"/>
      <w:sz w:val="32"/>
      <w:szCs w:val="16"/>
    </w:rPr>
  </w:style>
  <w:style w:type="table" w:customStyle="1" w:styleId="391">
    <w:name w:val="Plain Table 1"/>
    <w:basedOn w:val="106"/>
    <w:uiPriority w:val="41"/>
    <w:pPr>
      <w:spacing w:before="160"/>
    </w:pPr>
    <w:rPr>
      <w:kern w:val="0"/>
      <w:sz w:val="22"/>
      <w:szCs w:val="22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92">
    <w:name w:val="Plain Table 2"/>
    <w:basedOn w:val="106"/>
    <w:qFormat/>
    <w:uiPriority w:val="42"/>
    <w:pPr>
      <w:spacing w:before="160"/>
    </w:pPr>
    <w:rPr>
      <w:kern w:val="0"/>
      <w:sz w:val="22"/>
      <w:szCs w:val="22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Layout w:type="fixed"/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393">
    <w:name w:val="Plain Table 3"/>
    <w:basedOn w:val="106"/>
    <w:qFormat/>
    <w:uiPriority w:val="43"/>
    <w:pPr>
      <w:spacing w:before="160"/>
    </w:pPr>
    <w:rPr>
      <w:kern w:val="0"/>
      <w:sz w:val="22"/>
      <w:szCs w:val="22"/>
    </w:r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394">
    <w:name w:val="Plain Table 4"/>
    <w:basedOn w:val="106"/>
    <w:uiPriority w:val="44"/>
    <w:pPr>
      <w:spacing w:before="160"/>
    </w:pPr>
    <w:rPr>
      <w:kern w:val="0"/>
      <w:sz w:val="22"/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95">
    <w:name w:val="Plain Table 5"/>
    <w:basedOn w:val="106"/>
    <w:qFormat/>
    <w:uiPriority w:val="45"/>
    <w:pPr>
      <w:spacing w:before="160"/>
    </w:pPr>
    <w:rPr>
      <w:kern w:val="0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paragraph" w:styleId="396">
    <w:name w:val="No Spacing"/>
    <w:unhideWhenUsed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397">
    <w:name w:val="信息标题 字符"/>
    <w:basedOn w:val="88"/>
    <w:link w:val="82"/>
    <w:semiHidden/>
    <w:qFormat/>
    <w:uiPriority w:val="99"/>
    <w:rPr>
      <w:rFonts w:asciiTheme="majorHAnsi" w:hAnsiTheme="majorHAnsi" w:eastAsiaTheme="majorEastAsia" w:cstheme="majorBidi"/>
      <w:kern w:val="0"/>
      <w:sz w:val="24"/>
      <w:szCs w:val="24"/>
      <w:shd w:val="pct20" w:color="auto" w:fill="auto"/>
    </w:rPr>
  </w:style>
  <w:style w:type="paragraph" w:styleId="398">
    <w:name w:val="Quote"/>
    <w:basedOn w:val="1"/>
    <w:next w:val="1"/>
    <w:link w:val="399"/>
    <w:unhideWhenUsed/>
    <w:qFormat/>
    <w:uiPriority w:val="29"/>
    <w:pPr>
      <w:spacing w:before="20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9">
    <w:name w:val="引用 字符"/>
    <w:basedOn w:val="88"/>
    <w:link w:val="398"/>
    <w:qFormat/>
    <w:uiPriority w:val="29"/>
    <w:rPr>
      <w:rFonts w:eastAsia="仿宋"/>
      <w:i/>
      <w:iCs/>
      <w:color w:val="404040" w:themeColor="text1" w:themeTint="BF"/>
      <w:kern w:val="0"/>
      <w:sz w:val="32"/>
      <w:szCs w:val="2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400">
    <w:name w:val="Placeholder Text"/>
    <w:basedOn w:val="88"/>
    <w:semiHidden/>
    <w:qFormat/>
    <w:uiPriority w:val="99"/>
    <w:rPr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01">
    <w:name w:val="正文文本 字符"/>
    <w:basedOn w:val="88"/>
    <w:link w:val="16"/>
    <w:semiHidden/>
    <w:qFormat/>
    <w:uiPriority w:val="99"/>
    <w:rPr>
      <w:rFonts w:eastAsia="仿宋"/>
      <w:kern w:val="0"/>
      <w:sz w:val="32"/>
      <w:szCs w:val="22"/>
    </w:rPr>
  </w:style>
  <w:style w:type="character" w:customStyle="1" w:styleId="402">
    <w:name w:val="正文文本 2 字符"/>
    <w:basedOn w:val="88"/>
    <w:link w:val="79"/>
    <w:semiHidden/>
    <w:uiPriority w:val="99"/>
    <w:rPr>
      <w:rFonts w:eastAsia="仿宋"/>
      <w:kern w:val="0"/>
      <w:sz w:val="32"/>
      <w:szCs w:val="22"/>
    </w:rPr>
  </w:style>
  <w:style w:type="character" w:customStyle="1" w:styleId="403">
    <w:name w:val="正文文本 3 字符"/>
    <w:basedOn w:val="88"/>
    <w:link w:val="34"/>
    <w:semiHidden/>
    <w:uiPriority w:val="99"/>
    <w:rPr>
      <w:rFonts w:eastAsia="仿宋"/>
      <w:kern w:val="0"/>
      <w:sz w:val="32"/>
      <w:szCs w:val="16"/>
    </w:rPr>
  </w:style>
  <w:style w:type="character" w:customStyle="1" w:styleId="404">
    <w:name w:val="正文文本首行缩进 字符"/>
    <w:basedOn w:val="401"/>
    <w:link w:val="15"/>
    <w:semiHidden/>
    <w:uiPriority w:val="99"/>
    <w:rPr>
      <w:rFonts w:eastAsia="仿宋"/>
      <w:kern w:val="0"/>
      <w:sz w:val="32"/>
      <w:szCs w:val="22"/>
    </w:rPr>
  </w:style>
  <w:style w:type="character" w:customStyle="1" w:styleId="405">
    <w:name w:val="正文文本缩进 字符"/>
    <w:basedOn w:val="88"/>
    <w:link w:val="37"/>
    <w:semiHidden/>
    <w:uiPriority w:val="99"/>
    <w:rPr>
      <w:rFonts w:eastAsia="仿宋"/>
      <w:kern w:val="0"/>
      <w:sz w:val="32"/>
      <w:szCs w:val="22"/>
    </w:rPr>
  </w:style>
  <w:style w:type="character" w:customStyle="1" w:styleId="406">
    <w:name w:val="正文文本首行缩进 2 字符"/>
    <w:basedOn w:val="405"/>
    <w:link w:val="59"/>
    <w:semiHidden/>
    <w:uiPriority w:val="99"/>
    <w:rPr>
      <w:rFonts w:eastAsia="仿宋"/>
      <w:kern w:val="0"/>
      <w:sz w:val="32"/>
      <w:szCs w:val="22"/>
    </w:rPr>
  </w:style>
  <w:style w:type="character" w:customStyle="1" w:styleId="407">
    <w:name w:val="正文文本缩进 2 字符"/>
    <w:basedOn w:val="88"/>
    <w:link w:val="53"/>
    <w:semiHidden/>
    <w:qFormat/>
    <w:uiPriority w:val="99"/>
    <w:rPr>
      <w:rFonts w:eastAsia="仿宋"/>
      <w:kern w:val="0"/>
      <w:sz w:val="32"/>
      <w:szCs w:val="22"/>
    </w:rPr>
  </w:style>
  <w:style w:type="character" w:customStyle="1" w:styleId="408">
    <w:name w:val="正文文本缩进 3 字符"/>
    <w:basedOn w:val="88"/>
    <w:link w:val="73"/>
    <w:semiHidden/>
    <w:qFormat/>
    <w:uiPriority w:val="99"/>
    <w:rPr>
      <w:rFonts w:eastAsia="仿宋"/>
      <w:kern w:val="0"/>
      <w:sz w:val="32"/>
      <w:szCs w:val="16"/>
    </w:rPr>
  </w:style>
  <w:style w:type="character" w:customStyle="1" w:styleId="409">
    <w:name w:val="注释标题 字符"/>
    <w:basedOn w:val="88"/>
    <w:link w:val="20"/>
    <w:semiHidden/>
    <w:qFormat/>
    <w:uiPriority w:val="99"/>
    <w:rPr>
      <w:rFonts w:eastAsia="仿宋"/>
      <w:kern w:val="0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282</Words>
  <Characters>1612</Characters>
  <Lines>13</Lines>
  <Paragraphs>3</Paragraphs>
  <TotalTime>452</TotalTime>
  <ScaleCrop>false</ScaleCrop>
  <LinksUpToDate>false</LinksUpToDate>
  <CharactersWithSpaces>1891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2020-12-18T01:21:00Z</dcterms:created>
  <dc:creator>Administrator</dc:creator>
  <cp:lastModifiedBy>Administrator</cp:lastModifiedBy>
  <cp:lastPrinted>2020-12-23T02:54:00Z</cp:lastPrinted>
  <dcterms:modified xsi:type="dcterms:W3CDTF">2020-12-25T10:14:24Z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