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56" w:rsidRDefault="00DC57A3">
      <w:pPr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A97E56" w:rsidRDefault="00DC57A3">
      <w:pPr>
        <w:spacing w:line="660" w:lineRule="exact"/>
        <w:ind w:firstLine="872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广西电子高级技工学校</w:t>
      </w:r>
      <w:r>
        <w:rPr>
          <w:rFonts w:ascii="华文中宋" w:eastAsia="华文中宋" w:hAnsi="华文中宋"/>
          <w:sz w:val="44"/>
          <w:szCs w:val="44"/>
        </w:rPr>
        <w:t>2020年公开招聘</w:t>
      </w:r>
      <w:r>
        <w:rPr>
          <w:rFonts w:ascii="华文中宋" w:eastAsia="华文中宋" w:hAnsi="华文中宋" w:hint="eastAsia"/>
          <w:sz w:val="44"/>
          <w:szCs w:val="44"/>
        </w:rPr>
        <w:t>实名编制工作人员笔试考生须知</w:t>
      </w:r>
    </w:p>
    <w:p w:rsidR="00A97E56" w:rsidRDefault="00A97E56">
      <w:pPr>
        <w:pStyle w:val="afffd"/>
      </w:pPr>
    </w:p>
    <w:p w:rsidR="00A97E56" w:rsidRDefault="00DC57A3">
      <w:pPr>
        <w:pStyle w:val="1"/>
        <w:ind w:firstLine="634"/>
      </w:pPr>
      <w:r>
        <w:rPr>
          <w:rFonts w:hint="eastAsia"/>
        </w:rPr>
        <w:t>一、考场规则</w:t>
      </w:r>
    </w:p>
    <w:p w:rsidR="00A97E56" w:rsidRDefault="00DC57A3">
      <w:pPr>
        <w:ind w:firstLine="632"/>
      </w:pPr>
      <w:r>
        <w:rPr>
          <w:rFonts w:hint="eastAsia"/>
        </w:rPr>
        <w:t>（一）考生应诚信并严格遵守考场纪律，自觉维护考场秩序。</w:t>
      </w:r>
    </w:p>
    <w:p w:rsidR="00A97E56" w:rsidRDefault="00DC57A3">
      <w:pPr>
        <w:ind w:firstLine="632"/>
      </w:pPr>
      <w:r>
        <w:rPr>
          <w:rFonts w:hint="eastAsia"/>
        </w:rPr>
        <w:t>（二）开考前</w:t>
      </w:r>
      <w:r>
        <w:rPr>
          <w:rFonts w:hint="eastAsia"/>
        </w:rPr>
        <w:t>30</w:t>
      </w:r>
      <w:r>
        <w:t>分钟考生凭本人准考证、有效身份证进入考场，</w:t>
      </w:r>
      <w:r>
        <w:rPr>
          <w:rFonts w:hint="eastAsia"/>
        </w:rPr>
        <w:t>并主动接受身份验证。入场</w:t>
      </w:r>
      <w:r>
        <w:t>对号入座；将准考证和身份证放在桌</w:t>
      </w:r>
      <w:r>
        <w:rPr>
          <w:rFonts w:hint="eastAsia"/>
        </w:rPr>
        <w:t>子</w:t>
      </w:r>
      <w:r>
        <w:t>左上角以备核</w:t>
      </w:r>
      <w:r>
        <w:rPr>
          <w:rFonts w:hint="eastAsia"/>
        </w:rPr>
        <w:t>验</w:t>
      </w:r>
      <w:r>
        <w:t>。</w:t>
      </w:r>
    </w:p>
    <w:p w:rsidR="00A97E56" w:rsidRDefault="00DC57A3">
      <w:pPr>
        <w:ind w:firstLine="632"/>
      </w:pPr>
      <w:r>
        <w:rPr>
          <w:rFonts w:hint="eastAsia"/>
        </w:rPr>
        <w:t>（三）</w:t>
      </w:r>
      <w:r>
        <w:t>开考</w:t>
      </w:r>
      <w:r>
        <w:rPr>
          <w:rFonts w:hint="eastAsia"/>
        </w:rPr>
        <w:t>15</w:t>
      </w:r>
      <w:r>
        <w:t>分钟后</w:t>
      </w:r>
      <w:r>
        <w:rPr>
          <w:rFonts w:hint="eastAsia"/>
        </w:rPr>
        <w:t>迟到的考生</w:t>
      </w:r>
      <w:r>
        <w:t>不得进入考场，</w:t>
      </w:r>
      <w:r>
        <w:rPr>
          <w:rFonts w:hint="eastAsia"/>
        </w:rPr>
        <w:t>考试结束前</w:t>
      </w:r>
      <w:r>
        <w:rPr>
          <w:rFonts w:hint="eastAsia"/>
        </w:rPr>
        <w:t>30</w:t>
      </w:r>
      <w:r>
        <w:rPr>
          <w:rFonts w:hint="eastAsia"/>
        </w:rPr>
        <w:t>分钟，考生可以举手示意交卷，待监考员同意并收卷后离开考场。</w:t>
      </w:r>
    </w:p>
    <w:p w:rsidR="00A97E56" w:rsidRDefault="00DC57A3">
      <w:pPr>
        <w:ind w:firstLine="632"/>
      </w:pPr>
      <w:r>
        <w:rPr>
          <w:rFonts w:hint="eastAsia"/>
        </w:rPr>
        <w:t>（四）</w:t>
      </w:r>
      <w:r>
        <w:t>考生进入考场时，必须将所携带的背包、书刊、笔记、通讯工具（应取消闹钟并设置为关闭状态）等与考试无关的物品主动放在考场指定的物品放置处。严禁将上述物品带入座位，否则按违纪处理。</w:t>
      </w:r>
      <w:bookmarkStart w:id="0" w:name="_GoBack"/>
      <w:bookmarkEnd w:id="0"/>
    </w:p>
    <w:p w:rsidR="00A97E56" w:rsidRDefault="00DC57A3">
      <w:pPr>
        <w:ind w:firstLine="632"/>
      </w:pPr>
      <w:r>
        <w:rPr>
          <w:rFonts w:hint="eastAsia"/>
        </w:rPr>
        <w:t>（五）</w:t>
      </w:r>
      <w:r>
        <w:t>按照考试指示开始答题。考生对试题有疑问时，不得向监考员询问。如发现试题分发错误，试题字迹模糊、漏印、错印等问题时，可举手询问，但不得要求监考人员解释试题。</w:t>
      </w:r>
    </w:p>
    <w:p w:rsidR="00A97E56" w:rsidRDefault="00DC57A3">
      <w:pPr>
        <w:ind w:firstLine="632"/>
      </w:pPr>
      <w:r>
        <w:rPr>
          <w:rFonts w:hint="eastAsia"/>
        </w:rPr>
        <w:t>（六）</w:t>
      </w:r>
      <w:r>
        <w:t>笔试为闭卷考试，考生统一使用黑色水性笔或者钢笔答题，可以携带钢笔、铅笔、橡皮擦、尺子和非立体式不带汉字储存功能的电子计算器（免套）进入考场，考试开始后不得相互</w:t>
      </w:r>
      <w:r>
        <w:lastRenderedPageBreak/>
        <w:t>借用文具。</w:t>
      </w:r>
      <w:r>
        <w:rPr>
          <w:rFonts w:hint="eastAsia"/>
        </w:rPr>
        <w:t>技能测试所需要的工具用具由学校提供，考生禁止携带任何用具进场。</w:t>
      </w:r>
    </w:p>
    <w:p w:rsidR="00A97E56" w:rsidRDefault="00DC57A3">
      <w:pPr>
        <w:ind w:firstLine="632"/>
      </w:pPr>
      <w:r>
        <w:rPr>
          <w:rFonts w:hint="eastAsia"/>
        </w:rPr>
        <w:t>（七）</w:t>
      </w:r>
      <w:r>
        <w:t>考生在考试中途原则上不得离开考场，如确有需要暂时离开考场，</w:t>
      </w:r>
      <w:proofErr w:type="gramStart"/>
      <w:r>
        <w:t>必须经巡考员</w:t>
      </w:r>
      <w:proofErr w:type="gramEnd"/>
      <w:r>
        <w:t>同意并由指定监考人陪同。</w:t>
      </w:r>
      <w:r>
        <w:rPr>
          <w:rFonts w:hint="eastAsia"/>
        </w:rPr>
        <w:t>因特殊原因不能继续考试的，需要到特殊等待室等候，在考试结束前</w:t>
      </w:r>
      <w:r>
        <w:rPr>
          <w:rFonts w:hint="eastAsia"/>
        </w:rPr>
        <w:t>30</w:t>
      </w:r>
      <w:r>
        <w:rPr>
          <w:rFonts w:hint="eastAsia"/>
        </w:rPr>
        <w:t>分钟才能离开考点。</w:t>
      </w:r>
    </w:p>
    <w:p w:rsidR="00A97E56" w:rsidRDefault="00DC57A3">
      <w:pPr>
        <w:ind w:firstLine="632"/>
      </w:pPr>
      <w:r>
        <w:rPr>
          <w:rFonts w:hint="eastAsia"/>
        </w:rPr>
        <w:t>（八）</w:t>
      </w:r>
      <w:r>
        <w:t>考试结束铃响，应立即停止答卷，并将试题及答卷放在桌面上，经监考人员允许后方可离开考场，不得将试卷和草稿纸带出考场。如考生在考试结束信号发出前交卷，也按本款执行。</w:t>
      </w:r>
    </w:p>
    <w:p w:rsidR="00A97E56" w:rsidRDefault="00DC57A3">
      <w:pPr>
        <w:ind w:firstLine="632"/>
      </w:pPr>
      <w:r>
        <w:rPr>
          <w:rFonts w:hint="eastAsia"/>
        </w:rPr>
        <w:t>（九）</w:t>
      </w:r>
      <w:r>
        <w:t>考生因个人原因如座位坐错、</w:t>
      </w:r>
      <w:r>
        <w:rPr>
          <w:rFonts w:hint="eastAsia"/>
        </w:rPr>
        <w:t>信息</w:t>
      </w:r>
      <w:r w:rsidR="006B26A0">
        <w:t>填写错误、未在答题</w:t>
      </w:r>
      <w:proofErr w:type="gramStart"/>
      <w:r w:rsidR="006B26A0">
        <w:t>纸规定</w:t>
      </w:r>
      <w:proofErr w:type="gramEnd"/>
      <w:r w:rsidR="006B26A0">
        <w:t>位置答题等造成成绩差错的，由考生自行</w:t>
      </w:r>
      <w:r w:rsidR="006B26A0">
        <w:rPr>
          <w:rFonts w:hint="eastAsia"/>
        </w:rPr>
        <w:t>承担</w:t>
      </w:r>
      <w:r>
        <w:t>后果。</w:t>
      </w:r>
    </w:p>
    <w:p w:rsidR="00A97E56" w:rsidRDefault="00DC57A3">
      <w:pPr>
        <w:ind w:firstLine="632"/>
      </w:pPr>
      <w:r>
        <w:rPr>
          <w:rFonts w:hint="eastAsia"/>
        </w:rPr>
        <w:t>（十）</w:t>
      </w:r>
      <w:r>
        <w:t>考生在考试期间凡违反考场纪律，按</w:t>
      </w:r>
      <w:r>
        <w:rPr>
          <w:rFonts w:hint="eastAsia"/>
        </w:rPr>
        <w:t>《国家教育考试违规处理办法》、</w:t>
      </w:r>
      <w:r>
        <w:t>《事业单位公开招聘违纪违规行为处理规定》认定与处理。</w:t>
      </w:r>
      <w:r>
        <w:rPr>
          <w:rFonts w:hint="eastAsia"/>
        </w:rPr>
        <w:t>经认定属于考试犯罪行为的，按《中华人民共和国刑法修正案（九）》移交司法部门依法追究刑事责任。</w:t>
      </w:r>
    </w:p>
    <w:p w:rsidR="00A97E56" w:rsidRDefault="00DC57A3">
      <w:pPr>
        <w:ind w:firstLine="632"/>
      </w:pPr>
      <w:r>
        <w:rPr>
          <w:rFonts w:hint="eastAsia"/>
        </w:rPr>
        <w:t>（十一）本次考试全部使用标准化考场，考试全过程将进行视频监控和录像。</w:t>
      </w:r>
    </w:p>
    <w:p w:rsidR="00A97E56" w:rsidRDefault="00DC57A3">
      <w:pPr>
        <w:pStyle w:val="1"/>
        <w:ind w:firstLine="634"/>
      </w:pPr>
      <w:r>
        <w:rPr>
          <w:rFonts w:hint="eastAsia"/>
        </w:rPr>
        <w:t>二、疫情防控要求</w:t>
      </w:r>
    </w:p>
    <w:p w:rsidR="00A97E56" w:rsidRDefault="00DC57A3">
      <w:pPr>
        <w:ind w:firstLine="632"/>
      </w:pPr>
      <w:r>
        <w:rPr>
          <w:rFonts w:hint="eastAsia"/>
        </w:rPr>
        <w:t>（一）考试前应试人员须注册申领“广西健康码”，否则不能参加考试。应试人员考试当天提前</w:t>
      </w:r>
      <w:r>
        <w:rPr>
          <w:rFonts w:hint="eastAsia"/>
        </w:rPr>
        <w:t>30</w:t>
      </w:r>
      <w:r>
        <w:rPr>
          <w:rFonts w:hint="eastAsia"/>
        </w:rPr>
        <w:t>分钟到达考点，在检测区域内进行身份核验、健康码筛查、体温检测，“广西健康码”为绿码，</w:t>
      </w:r>
      <w:proofErr w:type="gramStart"/>
      <w:r>
        <w:rPr>
          <w:rFonts w:hint="eastAsia"/>
        </w:rPr>
        <w:t>且现场</w:t>
      </w:r>
      <w:proofErr w:type="gramEnd"/>
      <w:r>
        <w:rPr>
          <w:rFonts w:hint="eastAsia"/>
        </w:rPr>
        <w:t>测量体温正常（</w:t>
      </w:r>
      <w:r>
        <w:rPr>
          <w:rFonts w:hint="eastAsia"/>
        </w:rPr>
        <w:t>&lt;3</w:t>
      </w:r>
      <w:r>
        <w:t>7.3</w:t>
      </w:r>
      <w:r>
        <w:rPr>
          <w:rFonts w:hint="eastAsia"/>
        </w:rPr>
        <w:t>℃）的应试人员，在</w:t>
      </w:r>
      <w:r>
        <w:t>上交</w:t>
      </w:r>
      <w:r>
        <w:rPr>
          <w:rFonts w:hint="eastAsia"/>
        </w:rPr>
        <w:t>经</w:t>
      </w:r>
      <w:r>
        <w:rPr>
          <w:rFonts w:hint="eastAsia"/>
        </w:rPr>
        <w:lastRenderedPageBreak/>
        <w:t>本人签字的</w:t>
      </w:r>
      <w:r>
        <w:t>《疫情防控调查表》</w:t>
      </w:r>
      <w:r>
        <w:rPr>
          <w:rFonts w:hint="eastAsia"/>
        </w:rPr>
        <w:t>后方可进入考场。通过体温检测通道时，应保持人员间隔大于</w:t>
      </w:r>
      <w:r>
        <w:rPr>
          <w:rFonts w:hint="eastAsia"/>
        </w:rPr>
        <w:t>1</w:t>
      </w:r>
      <w:r>
        <w:rPr>
          <w:rFonts w:hint="eastAsia"/>
        </w:rPr>
        <w:t>米，有序接受体温测量。</w:t>
      </w:r>
    </w:p>
    <w:p w:rsidR="00A97E56" w:rsidRDefault="00DC57A3">
      <w:pPr>
        <w:ind w:firstLine="632"/>
      </w:pPr>
      <w:r>
        <w:rPr>
          <w:rFonts w:hint="eastAsia"/>
        </w:rPr>
        <w:t>（二）持“广西健康码”</w:t>
      </w:r>
      <w:proofErr w:type="gramStart"/>
      <w:r>
        <w:rPr>
          <w:rFonts w:hint="eastAsia"/>
        </w:rPr>
        <w:t>非绿码的</w:t>
      </w:r>
      <w:proofErr w:type="gramEnd"/>
      <w:r>
        <w:rPr>
          <w:rFonts w:hint="eastAsia"/>
        </w:rPr>
        <w:t>考生和来自国内疫情中、高风险地区</w:t>
      </w:r>
      <w:r>
        <w:t>及考前</w:t>
      </w:r>
      <w:r>
        <w:t>14</w:t>
      </w:r>
      <w:r>
        <w:t>天内有国（境）外旅居史</w:t>
      </w:r>
      <w:r>
        <w:rPr>
          <w:rFonts w:hint="eastAsia"/>
        </w:rPr>
        <w:t>的考生，须提供考前</w:t>
      </w:r>
      <w:r>
        <w:rPr>
          <w:rFonts w:hint="eastAsia"/>
        </w:rPr>
        <w:t>7</w:t>
      </w:r>
      <w:r>
        <w:rPr>
          <w:rFonts w:hint="eastAsia"/>
        </w:rPr>
        <w:t>天内新冠病毒核酸检测阴性证明，并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书面承诺，方可进入考场。</w:t>
      </w:r>
    </w:p>
    <w:p w:rsidR="00A97E56" w:rsidRDefault="00DC57A3">
      <w:pPr>
        <w:ind w:firstLine="632"/>
      </w:pPr>
      <w:r>
        <w:rPr>
          <w:rFonts w:hint="eastAsia"/>
        </w:rPr>
        <w:t>（三）考生应自备一次性医用口罩或医用外科口罩，除身份确认需摘除口罩以外，全称佩戴口罩，做好个人防护。</w:t>
      </w:r>
    </w:p>
    <w:p w:rsidR="00A97E56" w:rsidRDefault="00DC57A3">
      <w:pPr>
        <w:ind w:firstLine="632"/>
      </w:pPr>
      <w:r>
        <w:rPr>
          <w:rFonts w:hint="eastAsia"/>
        </w:rPr>
        <w:t>（四）考试过程中出现发热、咳嗽、乏力、鼻塞、流涕、咽痛、腹泻等症状，应及时向考</w:t>
      </w: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工作人员报告，经现场医务人员综合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判，具备参加考试条件的，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书面承诺，由专人负责转移至隔离考场进行考试。不具备考试条件的，不得参加考试，并按相关要求采取防控措施。</w:t>
      </w:r>
    </w:p>
    <w:p w:rsidR="00A97E56" w:rsidRDefault="00DC57A3">
      <w:pPr>
        <w:ind w:firstLine="632"/>
      </w:pPr>
      <w:r>
        <w:rPr>
          <w:rFonts w:hint="eastAsia"/>
        </w:rPr>
        <w:t>（六）考生有不配合考试防疫工作，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如实报告健康状况、隐瞒或谎报旅居史、接触史等疫情防控信息，提供虚假防疫证明材料（信息）等情形的，按有关法律法规进行严肃处理。</w:t>
      </w:r>
    </w:p>
    <w:sectPr w:rsidR="00A97E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474" w:bottom="1984" w:left="1587" w:header="851" w:footer="992" w:gutter="0"/>
      <w:pgNumType w:fmt="numberInDash"/>
      <w:cols w:space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23" w:rsidRDefault="00DC57A3" w:rsidP="00DC57A3">
      <w:pPr>
        <w:spacing w:line="240" w:lineRule="auto"/>
        <w:ind w:firstLine="640"/>
      </w:pPr>
      <w:r>
        <w:separator/>
      </w:r>
    </w:p>
  </w:endnote>
  <w:endnote w:type="continuationSeparator" w:id="0">
    <w:p w:rsidR="00C55B23" w:rsidRDefault="00DC57A3" w:rsidP="00DC57A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56" w:rsidRDefault="00DC57A3">
    <w:pPr>
      <w:pStyle w:val="afb"/>
      <w:framePr w:wrap="around" w:vAnchor="text" w:hAnchor="margin" w:xAlign="center" w:y="1"/>
      <w:ind w:firstLine="640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A97E56" w:rsidRDefault="00A97E56">
    <w:pPr>
      <w:pStyle w:val="afb"/>
      <w:ind w:firstLine="6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56" w:rsidRDefault="00DC57A3">
    <w:pPr>
      <w:pStyle w:val="afb"/>
      <w:framePr w:wrap="around" w:vAnchor="text" w:hAnchor="page" w:x="5854" w:y="123"/>
      <w:ind w:firstLine="640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separate"/>
    </w:r>
    <w:r w:rsidR="00C45C33">
      <w:rPr>
        <w:rStyle w:val="aff9"/>
        <w:noProof/>
      </w:rPr>
      <w:t>- 1 -</w:t>
    </w:r>
    <w:r>
      <w:rPr>
        <w:rStyle w:val="aff9"/>
      </w:rPr>
      <w:fldChar w:fldCharType="end"/>
    </w:r>
  </w:p>
  <w:p w:rsidR="00A97E56" w:rsidRDefault="00A97E56">
    <w:pPr>
      <w:pStyle w:val="afb"/>
      <w:ind w:firstLine="6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56" w:rsidRDefault="00A97E56">
    <w:pPr>
      <w:pStyle w:val="afb"/>
      <w:ind w:firstLine="6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23" w:rsidRDefault="00DC57A3" w:rsidP="00DC57A3">
      <w:pPr>
        <w:spacing w:line="240" w:lineRule="auto"/>
        <w:ind w:firstLine="640"/>
      </w:pPr>
      <w:r>
        <w:separator/>
      </w:r>
    </w:p>
  </w:footnote>
  <w:footnote w:type="continuationSeparator" w:id="0">
    <w:p w:rsidR="00C55B23" w:rsidRDefault="00DC57A3" w:rsidP="00DC57A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56" w:rsidRDefault="00A97E56">
    <w:pPr>
      <w:pStyle w:val="afd"/>
      <w:ind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56" w:rsidRDefault="00A97E56">
    <w:pPr>
      <w:pStyle w:val="afd"/>
      <w:ind w:firstLine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56" w:rsidRDefault="00A97E56">
    <w:pPr>
      <w:pStyle w:val="afd"/>
      <w:ind w:firstLine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A4C77C6"/>
    <w:multiLevelType w:val="multilevel"/>
    <w:tmpl w:val="7A4C77C6"/>
    <w:lvl w:ilvl="0">
      <w:start w:val="1"/>
      <w:numFmt w:val="decimal"/>
      <w:pStyle w:val="a0"/>
      <w:lvlText w:val="%1."/>
      <w:lvlJc w:val="left"/>
      <w:pPr>
        <w:ind w:left="792" w:hanging="360"/>
      </w:pPr>
      <w:rPr>
        <w:rFonts w:hint="default"/>
        <w:b/>
        <w:color w:val="4BACC6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0"/>
  <w:drawingGridHorizontalSpacing w:val="158"/>
  <w:drawingGridVerticalSpacing w:val="290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6B"/>
    <w:rsid w:val="0000353F"/>
    <w:rsid w:val="00007C7F"/>
    <w:rsid w:val="000315C7"/>
    <w:rsid w:val="000318A6"/>
    <w:rsid w:val="00041430"/>
    <w:rsid w:val="00065F6D"/>
    <w:rsid w:val="00095F4D"/>
    <w:rsid w:val="000A5B31"/>
    <w:rsid w:val="000B1E0F"/>
    <w:rsid w:val="000E5637"/>
    <w:rsid w:val="00220143"/>
    <w:rsid w:val="0024058D"/>
    <w:rsid w:val="00262D65"/>
    <w:rsid w:val="0027130A"/>
    <w:rsid w:val="00276FAD"/>
    <w:rsid w:val="002820A1"/>
    <w:rsid w:val="002944E6"/>
    <w:rsid w:val="00297DD7"/>
    <w:rsid w:val="002A4408"/>
    <w:rsid w:val="002A6990"/>
    <w:rsid w:val="002C1688"/>
    <w:rsid w:val="003034AA"/>
    <w:rsid w:val="00305694"/>
    <w:rsid w:val="00330C38"/>
    <w:rsid w:val="00347F5E"/>
    <w:rsid w:val="003761F0"/>
    <w:rsid w:val="00383992"/>
    <w:rsid w:val="003853D6"/>
    <w:rsid w:val="003D1D31"/>
    <w:rsid w:val="00446123"/>
    <w:rsid w:val="00463969"/>
    <w:rsid w:val="004A16C5"/>
    <w:rsid w:val="004D083A"/>
    <w:rsid w:val="004D2492"/>
    <w:rsid w:val="004E3DDE"/>
    <w:rsid w:val="004E7441"/>
    <w:rsid w:val="004F1F76"/>
    <w:rsid w:val="004F334F"/>
    <w:rsid w:val="005063FA"/>
    <w:rsid w:val="00592C11"/>
    <w:rsid w:val="005A7A7B"/>
    <w:rsid w:val="005C52A7"/>
    <w:rsid w:val="005E3A83"/>
    <w:rsid w:val="005F3495"/>
    <w:rsid w:val="006041AC"/>
    <w:rsid w:val="006B26A0"/>
    <w:rsid w:val="006C7F81"/>
    <w:rsid w:val="006F1989"/>
    <w:rsid w:val="007443A9"/>
    <w:rsid w:val="0075768B"/>
    <w:rsid w:val="0076788E"/>
    <w:rsid w:val="007810EE"/>
    <w:rsid w:val="00785322"/>
    <w:rsid w:val="00792D10"/>
    <w:rsid w:val="007D2B53"/>
    <w:rsid w:val="008227DD"/>
    <w:rsid w:val="008331FC"/>
    <w:rsid w:val="0085760C"/>
    <w:rsid w:val="00857F4C"/>
    <w:rsid w:val="008909B8"/>
    <w:rsid w:val="008C39C0"/>
    <w:rsid w:val="00906002"/>
    <w:rsid w:val="00915F1B"/>
    <w:rsid w:val="00920DE6"/>
    <w:rsid w:val="00926562"/>
    <w:rsid w:val="00940BF1"/>
    <w:rsid w:val="00957BD2"/>
    <w:rsid w:val="00960183"/>
    <w:rsid w:val="009C172E"/>
    <w:rsid w:val="00A11799"/>
    <w:rsid w:val="00A132E1"/>
    <w:rsid w:val="00A24154"/>
    <w:rsid w:val="00A255FB"/>
    <w:rsid w:val="00A53D39"/>
    <w:rsid w:val="00A844F5"/>
    <w:rsid w:val="00A918F0"/>
    <w:rsid w:val="00A97E56"/>
    <w:rsid w:val="00AA1695"/>
    <w:rsid w:val="00AA3B49"/>
    <w:rsid w:val="00AF2406"/>
    <w:rsid w:val="00B5496B"/>
    <w:rsid w:val="00B57A23"/>
    <w:rsid w:val="00BA4A57"/>
    <w:rsid w:val="00BA56A2"/>
    <w:rsid w:val="00C45C33"/>
    <w:rsid w:val="00C55B23"/>
    <w:rsid w:val="00C61EEC"/>
    <w:rsid w:val="00CF32B0"/>
    <w:rsid w:val="00CF7B12"/>
    <w:rsid w:val="00D13430"/>
    <w:rsid w:val="00D314F4"/>
    <w:rsid w:val="00D65CB6"/>
    <w:rsid w:val="00D66132"/>
    <w:rsid w:val="00D700D3"/>
    <w:rsid w:val="00D94703"/>
    <w:rsid w:val="00D97A9D"/>
    <w:rsid w:val="00DA45D4"/>
    <w:rsid w:val="00DA5371"/>
    <w:rsid w:val="00DC57A3"/>
    <w:rsid w:val="00DE02AB"/>
    <w:rsid w:val="00DE2E17"/>
    <w:rsid w:val="00E24392"/>
    <w:rsid w:val="00E602C5"/>
    <w:rsid w:val="00E64486"/>
    <w:rsid w:val="00ED537E"/>
    <w:rsid w:val="00F159FA"/>
    <w:rsid w:val="00F65402"/>
    <w:rsid w:val="00F910DC"/>
    <w:rsid w:val="00FA3F79"/>
    <w:rsid w:val="00FF6873"/>
    <w:rsid w:val="109E19EE"/>
    <w:rsid w:val="4E6F6859"/>
    <w:rsid w:val="5A3C494D"/>
    <w:rsid w:val="62D746C3"/>
    <w:rsid w:val="73E0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5" w:unhideWhenUsed="0" w:qFormat="1"/>
    <w:lsdException w:name="heading 2" w:locked="1" w:semiHidden="0" w:uiPriority="6" w:qFormat="1"/>
    <w:lsdException w:name="heading 3" w:locked="1" w:semiHidden="0" w:uiPriority="6" w:qFormat="1"/>
    <w:lsdException w:name="heading 4" w:locked="1" w:uiPriority="6" w:qFormat="1"/>
    <w:lsdException w:name="heading 5" w:locked="1" w:uiPriority="6" w:qFormat="1"/>
    <w:lsdException w:name="heading 6" w:locked="1" w:uiPriority="6" w:qFormat="1"/>
    <w:lsdException w:name="heading 7" w:locked="1" w:uiPriority="6" w:qFormat="1"/>
    <w:lsdException w:name="heading 8" w:locked="1" w:uiPriority="6" w:qFormat="1"/>
    <w:lsdException w:name="heading 9" w:locked="1" w:uiPriority="6" w:qFormat="1"/>
    <w:lsdException w:name="toc 1" w:locked="1" w:semiHidden="0" w:uiPriority="39"/>
    <w:lsdException w:name="toc 2" w:locked="1" w:semiHidden="0" w:uiPriority="39" w:qFormat="1"/>
    <w:lsdException w:name="toc 3" w:locked="1" w:semiHidden="0" w:uiPriority="39"/>
    <w:lsdException w:name="toc 4" w:locked="1" w:semiHidden="0" w:uiPriority="39"/>
    <w:lsdException w:name="toc 5" w:locked="1" w:semiHidden="0" w:uiPriority="39"/>
    <w:lsdException w:name="toc 6" w:locked="1" w:semiHidden="0" w:uiPriority="39"/>
    <w:lsdException w:name="toc 7" w:locked="1" w:semiHidden="0" w:uiPriority="39"/>
    <w:lsdException w:name="toc 8" w:locked="1" w:semiHidden="0" w:uiPriority="39"/>
    <w:lsdException w:name="toc 9" w:locked="1" w:semiHidden="0" w:uiPriority="39"/>
    <w:lsdException w:name="header" w:semiHidden="0"/>
    <w:lsdException w:name="footer" w:semiHidden="0"/>
    <w:lsdException w:name="caption" w:locked="1" w:uiPriority="35" w:qFormat="1"/>
    <w:lsdException w:name="envelope return" w:qFormat="1"/>
    <w:lsdException w:name="line number" w:qFormat="1"/>
    <w:lsdException w:name="page number" w:semiHidden="0"/>
    <w:lsdException w:name="List" w:qFormat="1"/>
    <w:lsdException w:name="List Bullet" w:semiHidden="0" w:uiPriority="11" w:unhideWhenUsed="0" w:qFormat="1"/>
    <w:lsdException w:name="List Number" w:semiHidden="0" w:uiPriority="10" w:unhideWhenUsed="0" w:qFormat="1"/>
    <w:lsdException w:name="List 2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locked="1" w:semiHidden="0" w:uiPriority="1" w:unhideWhenUsed="0" w:qFormat="1"/>
    <w:lsdException w:name="Closing" w:qFormat="1"/>
    <w:lsdException w:name="Signature" w:qFormat="1"/>
    <w:lsdException w:name="Default Paragraph Font" w:uiPriority="1"/>
    <w:lsdException w:name="List Continue" w:qFormat="1"/>
    <w:lsdException w:name="List Continue 2" w:qFormat="1"/>
    <w:lsdException w:name="List Continue 4" w:qFormat="1"/>
    <w:lsdException w:name="List Continue 5" w:qFormat="1"/>
    <w:lsdException w:name="Subtitle" w:locked="1" w:semiHidden="0" w:uiPriority="2" w:unhideWhenUsed="0" w:qFormat="1"/>
    <w:lsdException w:name="Salutation" w:qFormat="1"/>
    <w:lsdException w:name="Date" w:semiHidden="0"/>
    <w:lsdException w:name="Hyperlink" w:semiHidden="0"/>
    <w:lsdException w:name="FollowedHyperlink" w:qFormat="1"/>
    <w:lsdException w:name="Strong" w:locked="1" w:semiHidden="0" w:uiPriority="4" w:unhideWhenUsed="0" w:qFormat="1"/>
    <w:lsdException w:name="Emphasis" w:locked="1" w:semiHidden="0" w:uiPriority="3" w:unhideWhenUsed="0" w:qFormat="1"/>
    <w:lsdException w:name="E-mail Signature" w:qFormat="1"/>
    <w:lsdException w:name="Normal (Web)" w:qFormat="1"/>
    <w:lsdException w:name="HTML Cite" w:qFormat="1"/>
    <w:lsdException w:name="Table Simple 2" w:qFormat="1"/>
    <w:lsdException w:name="Table Simple 3" w:qFormat="1"/>
    <w:lsdException w:name="Table Classic 1" w:qFormat="1"/>
    <w:lsdException w:name="Table Classic 3" w:qFormat="1"/>
    <w:lsdException w:name="Table Colorful 1" w:qFormat="1"/>
    <w:lsdException w:name="Table Colorful 3" w:qFormat="1"/>
    <w:lsdException w:name="Table Columns 1" w:qFormat="1"/>
    <w:lsdException w:name="Table List 1" w:qFormat="1"/>
    <w:lsdException w:name="Table List 2" w:qFormat="1"/>
    <w:lsdException w:name="Table List 3" w:qFormat="1"/>
    <w:lsdException w:name="Table List 4" w:qFormat="1"/>
    <w:lsdException w:name="Table List 5" w:qFormat="1"/>
    <w:lsdException w:name="Table List 6" w:qFormat="1"/>
    <w:lsdException w:name="Table List 8" w:qFormat="1"/>
    <w:lsdException w:name="Table Contemporary" w:qFormat="1"/>
    <w:lsdException w:name="Table Elegant" w:qFormat="1"/>
    <w:lsdException w:name="Table Subtle 1" w:semiHidden="0" w:qFormat="1"/>
    <w:lsdException w:name="Table Web 2" w:semiHidden="0"/>
    <w:lsdException w:name="Table Web 3" w:semiHidden="0"/>
    <w:lsdException w:name="Table Grid" w:locked="1" w:semiHidden="0" w:uiPriority="39" w:unhideWhenUsed="0"/>
    <w:lsdException w:name="Placeholder Text" w:unhideWhenUsed="0"/>
    <w:lsdException w:name="No Spacing" w:semiHidden="0" w:uiPriority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 w:qFormat="1"/>
    <w:lsdException w:name="Colorful List" w:uiPriority="72" w:qFormat="1"/>
    <w:lsdException w:name="Colorful Grid" w:uiPriority="73"/>
    <w:lsdException w:name="Light Shading Accent 1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 w:qFormat="1"/>
    <w:lsdException w:name="Medium List 1 Accent 1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 w:qFormat="1"/>
    <w:lsdException w:name="Colorful List Accent 2" w:uiPriority="72" w:qFormat="1"/>
    <w:lsdException w:name="Colorful Grid Accent 2" w:uiPriority="73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 w:qFormat="1"/>
    <w:lsdException w:name="Colorful List Accent 4" w:uiPriority="72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 w:qFormat="1"/>
    <w:lsdException w:name="Colorful List Accent 5" w:uiPriority="72"/>
    <w:lsdException w:name="Colorful Grid Accent 5" w:uiPriority="73" w:qFormat="1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 w:qFormat="1"/>
    <w:lsdException w:name="Colorful List Accent 6" w:semiHidden="0" w:uiPriority="72" w:qFormat="1"/>
    <w:lsdException w:name="Colorful Grid Accent 6" w:semiHidden="0" w:uiPriority="73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560" w:lineRule="exact"/>
      <w:ind w:firstLineChars="200" w:firstLine="200"/>
      <w:jc w:val="both"/>
    </w:pPr>
    <w:rPr>
      <w:rFonts w:asciiTheme="minorHAnsi" w:eastAsia="仿宋" w:hAnsiTheme="minorHAnsi" w:cstheme="minorBidi"/>
      <w:sz w:val="32"/>
      <w:szCs w:val="22"/>
    </w:rPr>
  </w:style>
  <w:style w:type="paragraph" w:styleId="1">
    <w:name w:val="heading 1"/>
    <w:basedOn w:val="a1"/>
    <w:next w:val="a1"/>
    <w:link w:val="1Char"/>
    <w:uiPriority w:val="5"/>
    <w:qFormat/>
    <w:locked/>
    <w:pPr>
      <w:keepNext/>
      <w:keepLines/>
      <w:contextualSpacing/>
      <w:outlineLvl w:val="0"/>
    </w:pPr>
    <w:rPr>
      <w:rFonts w:asciiTheme="majorHAnsi" w:eastAsia="黑体" w:hAnsiTheme="majorHAnsi" w:cstheme="majorBidi"/>
      <w:b/>
      <w:color w:val="4A442A" w:themeColor="background2" w:themeShade="40"/>
      <w:kern w:val="28"/>
      <w:szCs w:val="52"/>
    </w:rPr>
  </w:style>
  <w:style w:type="paragraph" w:styleId="21">
    <w:name w:val="heading 2"/>
    <w:basedOn w:val="a1"/>
    <w:next w:val="a1"/>
    <w:link w:val="2Char"/>
    <w:uiPriority w:val="6"/>
    <w:unhideWhenUsed/>
    <w:qFormat/>
    <w:locked/>
    <w:pPr>
      <w:keepNext/>
      <w:keepLines/>
      <w:outlineLvl w:val="1"/>
    </w:pPr>
    <w:rPr>
      <w:rFonts w:asciiTheme="majorHAnsi" w:eastAsia="楷体" w:hAnsiTheme="majorHAnsi" w:cstheme="majorBidi"/>
      <w:b/>
      <w:szCs w:val="26"/>
    </w:rPr>
  </w:style>
  <w:style w:type="paragraph" w:styleId="31">
    <w:name w:val="heading 3"/>
    <w:basedOn w:val="a1"/>
    <w:next w:val="a1"/>
    <w:link w:val="3Char"/>
    <w:uiPriority w:val="6"/>
    <w:unhideWhenUsed/>
    <w:qFormat/>
    <w:locked/>
    <w:pPr>
      <w:keepNext/>
      <w:keepLines/>
      <w:outlineLvl w:val="2"/>
    </w:pPr>
    <w:rPr>
      <w:rFonts w:asciiTheme="majorHAnsi" w:hAnsiTheme="majorHAnsi" w:cstheme="majorBidi"/>
      <w:szCs w:val="24"/>
    </w:rPr>
  </w:style>
  <w:style w:type="paragraph" w:styleId="41">
    <w:name w:val="heading 4"/>
    <w:basedOn w:val="a1"/>
    <w:next w:val="a1"/>
    <w:link w:val="4Char"/>
    <w:uiPriority w:val="6"/>
    <w:semiHidden/>
    <w:unhideWhenUsed/>
    <w:qFormat/>
    <w:lock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51">
    <w:name w:val="heading 5"/>
    <w:basedOn w:val="a1"/>
    <w:next w:val="a1"/>
    <w:link w:val="5Char"/>
    <w:uiPriority w:val="6"/>
    <w:semiHidden/>
    <w:unhideWhenUsed/>
    <w:qFormat/>
    <w:locked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1"/>
    <w:next w:val="a1"/>
    <w:link w:val="6Char"/>
    <w:uiPriority w:val="6"/>
    <w:semiHidden/>
    <w:unhideWhenUsed/>
    <w:qFormat/>
    <w:locked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4061" w:themeColor="accent1" w:themeShade="80"/>
    </w:rPr>
  </w:style>
  <w:style w:type="paragraph" w:styleId="7">
    <w:name w:val="heading 7"/>
    <w:basedOn w:val="a1"/>
    <w:next w:val="a1"/>
    <w:link w:val="7Char"/>
    <w:uiPriority w:val="6"/>
    <w:semiHidden/>
    <w:unhideWhenUsed/>
    <w:qFormat/>
    <w:locked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1"/>
    <w:next w:val="a1"/>
    <w:link w:val="8Char"/>
    <w:uiPriority w:val="6"/>
    <w:semiHidden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Cs w:val="21"/>
    </w:rPr>
  </w:style>
  <w:style w:type="paragraph" w:styleId="9">
    <w:name w:val="heading 9"/>
    <w:basedOn w:val="a1"/>
    <w:next w:val="a1"/>
    <w:link w:val="9Char"/>
    <w:uiPriority w:val="6"/>
    <w:semiHidden/>
    <w:unhideWhenUsed/>
    <w:qFormat/>
    <w:locked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2">
    <w:name w:val="List 3"/>
    <w:basedOn w:val="a1"/>
    <w:uiPriority w:val="99"/>
    <w:semiHidden/>
    <w:unhideWhenUsed/>
    <w:pPr>
      <w:ind w:left="1080" w:hanging="360"/>
      <w:contextualSpacing/>
    </w:pPr>
  </w:style>
  <w:style w:type="paragraph" w:styleId="a5">
    <w:name w:val="annotation subject"/>
    <w:basedOn w:val="a6"/>
    <w:next w:val="a6"/>
    <w:link w:val="Char"/>
    <w:uiPriority w:val="99"/>
    <w:semiHidden/>
    <w:unhideWhenUsed/>
    <w:rPr>
      <w:b/>
      <w:bCs/>
    </w:rPr>
  </w:style>
  <w:style w:type="paragraph" w:styleId="a6">
    <w:name w:val="annotation text"/>
    <w:basedOn w:val="a1"/>
    <w:link w:val="Char0"/>
    <w:uiPriority w:val="99"/>
    <w:semiHidden/>
    <w:unhideWhenUsed/>
    <w:pPr>
      <w:spacing w:line="240" w:lineRule="auto"/>
    </w:pPr>
    <w:rPr>
      <w:szCs w:val="20"/>
    </w:rPr>
  </w:style>
  <w:style w:type="paragraph" w:styleId="70">
    <w:name w:val="toc 7"/>
    <w:basedOn w:val="a1"/>
    <w:next w:val="a1"/>
    <w:uiPriority w:val="39"/>
    <w:unhideWhenUsed/>
    <w:locked/>
    <w:pPr>
      <w:spacing w:after="100"/>
      <w:ind w:left="1320"/>
    </w:pPr>
  </w:style>
  <w:style w:type="paragraph" w:styleId="a7">
    <w:name w:val="Body Text First Indent"/>
    <w:basedOn w:val="a8"/>
    <w:link w:val="Char1"/>
    <w:uiPriority w:val="99"/>
    <w:semiHidden/>
    <w:unhideWhenUsed/>
    <w:pPr>
      <w:spacing w:after="0"/>
      <w:ind w:firstLine="360"/>
    </w:pPr>
  </w:style>
  <w:style w:type="paragraph" w:styleId="a8">
    <w:name w:val="Body Text"/>
    <w:basedOn w:val="a1"/>
    <w:link w:val="Char2"/>
    <w:uiPriority w:val="99"/>
    <w:semiHidden/>
    <w:unhideWhenUsed/>
    <w:pPr>
      <w:spacing w:after="120"/>
    </w:pPr>
  </w:style>
  <w:style w:type="paragraph" w:styleId="2">
    <w:name w:val="List Number 2"/>
    <w:basedOn w:val="a1"/>
    <w:uiPriority w:val="99"/>
    <w:semiHidden/>
    <w:unhideWhenUsed/>
    <w:qFormat/>
    <w:pPr>
      <w:numPr>
        <w:numId w:val="1"/>
      </w:numPr>
      <w:contextualSpacing/>
    </w:pPr>
  </w:style>
  <w:style w:type="paragraph" w:styleId="a9">
    <w:name w:val="table of authorities"/>
    <w:basedOn w:val="a1"/>
    <w:next w:val="a1"/>
    <w:uiPriority w:val="99"/>
    <w:semiHidden/>
    <w:unhideWhenUsed/>
    <w:pPr>
      <w:ind w:left="220" w:hanging="220"/>
    </w:pPr>
  </w:style>
  <w:style w:type="paragraph" w:styleId="aa">
    <w:name w:val="macro"/>
    <w:link w:val="Char3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line="259" w:lineRule="auto"/>
    </w:pPr>
    <w:rPr>
      <w:rFonts w:ascii="Consolas" w:eastAsiaTheme="minorEastAsia" w:hAnsi="Consolas" w:cstheme="minorBidi"/>
      <w:sz w:val="22"/>
    </w:rPr>
  </w:style>
  <w:style w:type="paragraph" w:styleId="ab">
    <w:name w:val="Note Heading"/>
    <w:basedOn w:val="a1"/>
    <w:next w:val="a1"/>
    <w:link w:val="Char4"/>
    <w:uiPriority w:val="99"/>
    <w:semiHidden/>
    <w:unhideWhenUsed/>
    <w:pPr>
      <w:spacing w:line="240" w:lineRule="auto"/>
    </w:pPr>
  </w:style>
  <w:style w:type="paragraph" w:styleId="40">
    <w:name w:val="List Bullet 4"/>
    <w:basedOn w:val="a1"/>
    <w:uiPriority w:val="99"/>
    <w:semiHidden/>
    <w:unhideWhenUsed/>
    <w:qFormat/>
    <w:pPr>
      <w:numPr>
        <w:numId w:val="2"/>
      </w:numPr>
      <w:contextualSpacing/>
    </w:pPr>
  </w:style>
  <w:style w:type="paragraph" w:styleId="80">
    <w:name w:val="index 8"/>
    <w:basedOn w:val="a1"/>
    <w:next w:val="a1"/>
    <w:uiPriority w:val="99"/>
    <w:semiHidden/>
    <w:unhideWhenUsed/>
    <w:pPr>
      <w:spacing w:line="240" w:lineRule="auto"/>
      <w:ind w:left="1760" w:hanging="220"/>
    </w:pPr>
  </w:style>
  <w:style w:type="paragraph" w:styleId="ac">
    <w:name w:val="E-mail Signature"/>
    <w:basedOn w:val="a1"/>
    <w:link w:val="Char5"/>
    <w:uiPriority w:val="99"/>
    <w:semiHidden/>
    <w:unhideWhenUsed/>
    <w:qFormat/>
    <w:pPr>
      <w:spacing w:line="240" w:lineRule="auto"/>
    </w:pPr>
  </w:style>
  <w:style w:type="paragraph" w:styleId="a0">
    <w:name w:val="List Number"/>
    <w:basedOn w:val="a1"/>
    <w:uiPriority w:val="10"/>
    <w:qFormat/>
    <w:pPr>
      <w:numPr>
        <w:numId w:val="3"/>
      </w:numPr>
    </w:pPr>
    <w:rPr>
      <w:color w:val="4A442A" w:themeColor="background2" w:themeShade="40"/>
    </w:rPr>
  </w:style>
  <w:style w:type="paragraph" w:styleId="ad">
    <w:name w:val="Normal Indent"/>
    <w:basedOn w:val="a1"/>
    <w:uiPriority w:val="99"/>
    <w:semiHidden/>
    <w:unhideWhenUsed/>
    <w:pPr>
      <w:ind w:left="720"/>
    </w:pPr>
  </w:style>
  <w:style w:type="paragraph" w:styleId="ae">
    <w:name w:val="caption"/>
    <w:basedOn w:val="a1"/>
    <w:next w:val="a1"/>
    <w:uiPriority w:val="35"/>
    <w:semiHidden/>
    <w:unhideWhenUsed/>
    <w:qFormat/>
    <w:locked/>
    <w:pPr>
      <w:spacing w:after="200" w:line="240" w:lineRule="auto"/>
    </w:pPr>
    <w:rPr>
      <w:i/>
      <w:iCs/>
      <w:color w:val="1F497D" w:themeColor="text2"/>
      <w:szCs w:val="18"/>
    </w:rPr>
  </w:style>
  <w:style w:type="paragraph" w:styleId="52">
    <w:name w:val="index 5"/>
    <w:basedOn w:val="a1"/>
    <w:next w:val="a1"/>
    <w:uiPriority w:val="99"/>
    <w:semiHidden/>
    <w:unhideWhenUsed/>
    <w:pPr>
      <w:spacing w:line="240" w:lineRule="auto"/>
      <w:ind w:left="1100" w:hanging="220"/>
    </w:pPr>
  </w:style>
  <w:style w:type="paragraph" w:styleId="a">
    <w:name w:val="List Bullet"/>
    <w:basedOn w:val="a1"/>
    <w:uiPriority w:val="11"/>
    <w:qFormat/>
    <w:pPr>
      <w:numPr>
        <w:numId w:val="4"/>
      </w:numPr>
    </w:pPr>
  </w:style>
  <w:style w:type="paragraph" w:styleId="af">
    <w:name w:val="envelope address"/>
    <w:basedOn w:val="a1"/>
    <w:uiPriority w:val="99"/>
    <w:semiHidden/>
    <w:unhideWhenUsed/>
    <w:pPr>
      <w:framePr w:w="7920" w:h="1980" w:hRule="exact" w:hSpace="180" w:wrap="around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Document Map"/>
    <w:basedOn w:val="a1"/>
    <w:link w:val="Char6"/>
    <w:uiPriority w:val="99"/>
    <w:semiHidden/>
    <w:unhideWhenUsed/>
    <w:pPr>
      <w:spacing w:line="240" w:lineRule="auto"/>
    </w:pPr>
    <w:rPr>
      <w:rFonts w:ascii="Segoe UI" w:hAnsi="Segoe UI" w:cs="Segoe UI"/>
      <w:szCs w:val="16"/>
    </w:rPr>
  </w:style>
  <w:style w:type="paragraph" w:styleId="af1">
    <w:name w:val="toa heading"/>
    <w:basedOn w:val="a1"/>
    <w:next w:val="a1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60">
    <w:name w:val="index 6"/>
    <w:basedOn w:val="a1"/>
    <w:next w:val="a1"/>
    <w:uiPriority w:val="99"/>
    <w:semiHidden/>
    <w:unhideWhenUsed/>
    <w:pPr>
      <w:spacing w:line="240" w:lineRule="auto"/>
      <w:ind w:left="1320" w:hanging="220"/>
    </w:pPr>
  </w:style>
  <w:style w:type="paragraph" w:styleId="af2">
    <w:name w:val="Salutation"/>
    <w:basedOn w:val="a1"/>
    <w:next w:val="a1"/>
    <w:link w:val="Char7"/>
    <w:uiPriority w:val="99"/>
    <w:semiHidden/>
    <w:unhideWhenUsed/>
    <w:qFormat/>
  </w:style>
  <w:style w:type="paragraph" w:styleId="33">
    <w:name w:val="Body Text 3"/>
    <w:basedOn w:val="a1"/>
    <w:link w:val="3Char0"/>
    <w:uiPriority w:val="99"/>
    <w:semiHidden/>
    <w:unhideWhenUsed/>
    <w:pPr>
      <w:spacing w:after="120"/>
    </w:pPr>
    <w:rPr>
      <w:szCs w:val="16"/>
    </w:rPr>
  </w:style>
  <w:style w:type="paragraph" w:styleId="af3">
    <w:name w:val="Closing"/>
    <w:basedOn w:val="a1"/>
    <w:link w:val="Char8"/>
    <w:uiPriority w:val="99"/>
    <w:semiHidden/>
    <w:unhideWhenUsed/>
    <w:qFormat/>
    <w:pPr>
      <w:spacing w:line="240" w:lineRule="auto"/>
      <w:ind w:left="4320"/>
    </w:pPr>
  </w:style>
  <w:style w:type="paragraph" w:styleId="30">
    <w:name w:val="List Bullet 3"/>
    <w:basedOn w:val="a1"/>
    <w:uiPriority w:val="99"/>
    <w:semiHidden/>
    <w:unhideWhenUsed/>
    <w:qFormat/>
    <w:pPr>
      <w:numPr>
        <w:numId w:val="5"/>
      </w:numPr>
      <w:contextualSpacing/>
    </w:pPr>
  </w:style>
  <w:style w:type="paragraph" w:styleId="af4">
    <w:name w:val="Body Text Indent"/>
    <w:basedOn w:val="a1"/>
    <w:link w:val="Char9"/>
    <w:uiPriority w:val="99"/>
    <w:semiHidden/>
    <w:unhideWhenUsed/>
    <w:pPr>
      <w:spacing w:after="120"/>
      <w:ind w:left="360"/>
    </w:pPr>
  </w:style>
  <w:style w:type="paragraph" w:styleId="3">
    <w:name w:val="List Number 3"/>
    <w:basedOn w:val="a1"/>
    <w:uiPriority w:val="99"/>
    <w:semiHidden/>
    <w:unhideWhenUsed/>
    <w:qFormat/>
    <w:pPr>
      <w:numPr>
        <w:numId w:val="6"/>
      </w:numPr>
      <w:contextualSpacing/>
    </w:pPr>
  </w:style>
  <w:style w:type="paragraph" w:styleId="22">
    <w:name w:val="List 2"/>
    <w:basedOn w:val="a1"/>
    <w:uiPriority w:val="99"/>
    <w:semiHidden/>
    <w:unhideWhenUsed/>
    <w:qFormat/>
    <w:pPr>
      <w:ind w:left="720" w:hanging="360"/>
      <w:contextualSpacing/>
    </w:pPr>
  </w:style>
  <w:style w:type="paragraph" w:styleId="af5">
    <w:name w:val="List Continue"/>
    <w:basedOn w:val="a1"/>
    <w:uiPriority w:val="99"/>
    <w:semiHidden/>
    <w:unhideWhenUsed/>
    <w:qFormat/>
    <w:pPr>
      <w:spacing w:after="120"/>
      <w:ind w:left="360"/>
      <w:contextualSpacing/>
    </w:pPr>
  </w:style>
  <w:style w:type="paragraph" w:styleId="af6">
    <w:name w:val="Block Text"/>
    <w:basedOn w:val="a1"/>
    <w:uiPriority w:val="99"/>
    <w:semiHidden/>
    <w:unhideWhenUsed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paragraph" w:styleId="20">
    <w:name w:val="List Bullet 2"/>
    <w:basedOn w:val="a1"/>
    <w:uiPriority w:val="99"/>
    <w:semiHidden/>
    <w:unhideWhenUsed/>
    <w:qFormat/>
    <w:pPr>
      <w:numPr>
        <w:numId w:val="7"/>
      </w:numPr>
      <w:contextualSpacing/>
    </w:pPr>
  </w:style>
  <w:style w:type="paragraph" w:styleId="HTML">
    <w:name w:val="HTML Address"/>
    <w:basedOn w:val="a1"/>
    <w:link w:val="HTMLChar"/>
    <w:uiPriority w:val="99"/>
    <w:semiHidden/>
    <w:unhideWhenUsed/>
    <w:pPr>
      <w:spacing w:line="240" w:lineRule="auto"/>
    </w:pPr>
    <w:rPr>
      <w:i/>
      <w:iCs/>
    </w:rPr>
  </w:style>
  <w:style w:type="paragraph" w:styleId="42">
    <w:name w:val="index 4"/>
    <w:basedOn w:val="a1"/>
    <w:next w:val="a1"/>
    <w:uiPriority w:val="99"/>
    <w:semiHidden/>
    <w:unhideWhenUsed/>
    <w:pPr>
      <w:spacing w:line="240" w:lineRule="auto"/>
      <w:ind w:left="880" w:hanging="220"/>
    </w:pPr>
  </w:style>
  <w:style w:type="paragraph" w:styleId="53">
    <w:name w:val="toc 5"/>
    <w:basedOn w:val="a1"/>
    <w:next w:val="a1"/>
    <w:uiPriority w:val="39"/>
    <w:unhideWhenUsed/>
    <w:locked/>
    <w:pPr>
      <w:spacing w:after="100"/>
      <w:ind w:left="880"/>
    </w:pPr>
  </w:style>
  <w:style w:type="paragraph" w:styleId="34">
    <w:name w:val="toc 3"/>
    <w:basedOn w:val="a1"/>
    <w:next w:val="a1"/>
    <w:uiPriority w:val="39"/>
    <w:unhideWhenUsed/>
    <w:locked/>
    <w:pPr>
      <w:spacing w:after="100"/>
      <w:ind w:left="440"/>
    </w:pPr>
  </w:style>
  <w:style w:type="paragraph" w:styleId="af7">
    <w:name w:val="Plain Text"/>
    <w:basedOn w:val="a1"/>
    <w:link w:val="Chara"/>
    <w:uiPriority w:val="99"/>
    <w:semiHidden/>
    <w:unhideWhenUsed/>
    <w:pPr>
      <w:spacing w:line="240" w:lineRule="auto"/>
    </w:pPr>
    <w:rPr>
      <w:rFonts w:ascii="Consolas" w:hAnsi="Consolas"/>
      <w:szCs w:val="21"/>
    </w:rPr>
  </w:style>
  <w:style w:type="paragraph" w:styleId="50">
    <w:name w:val="List Bullet 5"/>
    <w:basedOn w:val="a1"/>
    <w:uiPriority w:val="99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qFormat/>
    <w:pPr>
      <w:numPr>
        <w:numId w:val="9"/>
      </w:numPr>
      <w:contextualSpacing/>
    </w:pPr>
  </w:style>
  <w:style w:type="paragraph" w:styleId="81">
    <w:name w:val="toc 8"/>
    <w:basedOn w:val="a1"/>
    <w:next w:val="a1"/>
    <w:uiPriority w:val="39"/>
    <w:unhideWhenUsed/>
    <w:locked/>
    <w:pPr>
      <w:spacing w:after="100"/>
      <w:ind w:left="1540"/>
    </w:pPr>
  </w:style>
  <w:style w:type="paragraph" w:styleId="35">
    <w:name w:val="index 3"/>
    <w:basedOn w:val="a1"/>
    <w:next w:val="a1"/>
    <w:uiPriority w:val="99"/>
    <w:semiHidden/>
    <w:unhideWhenUsed/>
    <w:pPr>
      <w:spacing w:line="240" w:lineRule="auto"/>
      <w:ind w:left="660" w:hanging="220"/>
    </w:pPr>
  </w:style>
  <w:style w:type="paragraph" w:styleId="af8">
    <w:name w:val="Date"/>
    <w:basedOn w:val="a1"/>
    <w:next w:val="a1"/>
    <w:link w:val="Charb"/>
    <w:uiPriority w:val="99"/>
    <w:unhideWhenUsed/>
  </w:style>
  <w:style w:type="paragraph" w:styleId="23">
    <w:name w:val="Body Text Indent 2"/>
    <w:basedOn w:val="a1"/>
    <w:link w:val="2Char0"/>
    <w:uiPriority w:val="99"/>
    <w:semiHidden/>
    <w:unhideWhenUsed/>
    <w:pPr>
      <w:spacing w:after="120" w:line="480" w:lineRule="auto"/>
      <w:ind w:left="360"/>
    </w:pPr>
  </w:style>
  <w:style w:type="paragraph" w:styleId="af9">
    <w:name w:val="endnote text"/>
    <w:basedOn w:val="a1"/>
    <w:link w:val="Charc"/>
    <w:uiPriority w:val="99"/>
    <w:semiHidden/>
    <w:unhideWhenUsed/>
    <w:pPr>
      <w:spacing w:line="240" w:lineRule="auto"/>
    </w:pPr>
    <w:rPr>
      <w:szCs w:val="20"/>
    </w:rPr>
  </w:style>
  <w:style w:type="paragraph" w:styleId="54">
    <w:name w:val="List Continue 5"/>
    <w:basedOn w:val="a1"/>
    <w:uiPriority w:val="99"/>
    <w:semiHidden/>
    <w:unhideWhenUsed/>
    <w:qFormat/>
    <w:pPr>
      <w:spacing w:after="120"/>
      <w:ind w:left="1800"/>
      <w:contextualSpacing/>
    </w:pPr>
  </w:style>
  <w:style w:type="paragraph" w:styleId="afa">
    <w:name w:val="Balloon Text"/>
    <w:basedOn w:val="a1"/>
    <w:link w:val="Chard"/>
    <w:uiPriority w:val="99"/>
    <w:semiHidden/>
    <w:unhideWhenUsed/>
    <w:pPr>
      <w:spacing w:line="240" w:lineRule="auto"/>
    </w:pPr>
    <w:rPr>
      <w:rFonts w:cs="Segoe UI"/>
      <w:szCs w:val="18"/>
    </w:rPr>
  </w:style>
  <w:style w:type="paragraph" w:styleId="afb">
    <w:name w:val="footer"/>
    <w:basedOn w:val="a1"/>
    <w:link w:val="Chare"/>
    <w:uiPriority w:val="99"/>
    <w:unhideWhenUsed/>
    <w:pPr>
      <w:spacing w:line="240" w:lineRule="auto"/>
    </w:pPr>
  </w:style>
  <w:style w:type="paragraph" w:styleId="afc">
    <w:name w:val="envelope return"/>
    <w:basedOn w:val="a1"/>
    <w:uiPriority w:val="99"/>
    <w:semiHidden/>
    <w:unhideWhenUsed/>
    <w:qFormat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24">
    <w:name w:val="Body Text First Indent 2"/>
    <w:basedOn w:val="af4"/>
    <w:link w:val="2Char1"/>
    <w:uiPriority w:val="99"/>
    <w:semiHidden/>
    <w:unhideWhenUsed/>
    <w:pPr>
      <w:spacing w:after="0"/>
      <w:ind w:firstLine="360"/>
    </w:pPr>
  </w:style>
  <w:style w:type="paragraph" w:styleId="afd">
    <w:name w:val="header"/>
    <w:basedOn w:val="a1"/>
    <w:link w:val="Charf"/>
    <w:uiPriority w:val="99"/>
    <w:unhideWhenUsed/>
    <w:pPr>
      <w:spacing w:line="240" w:lineRule="auto"/>
    </w:pPr>
    <w:rPr>
      <w:color w:val="4A442A" w:themeColor="background2" w:themeShade="40"/>
      <w:sz w:val="24"/>
    </w:rPr>
  </w:style>
  <w:style w:type="paragraph" w:styleId="afe">
    <w:name w:val="Signature"/>
    <w:basedOn w:val="a1"/>
    <w:link w:val="Charf0"/>
    <w:uiPriority w:val="99"/>
    <w:semiHidden/>
    <w:unhideWhenUsed/>
    <w:qFormat/>
    <w:pPr>
      <w:spacing w:line="240" w:lineRule="auto"/>
      <w:ind w:left="4320"/>
    </w:pPr>
  </w:style>
  <w:style w:type="paragraph" w:styleId="10">
    <w:name w:val="toc 1"/>
    <w:basedOn w:val="a1"/>
    <w:next w:val="a1"/>
    <w:uiPriority w:val="39"/>
    <w:unhideWhenUsed/>
    <w:locked/>
    <w:pPr>
      <w:spacing w:after="100"/>
    </w:pPr>
  </w:style>
  <w:style w:type="paragraph" w:styleId="43">
    <w:name w:val="List Continue 4"/>
    <w:basedOn w:val="a1"/>
    <w:uiPriority w:val="99"/>
    <w:semiHidden/>
    <w:unhideWhenUsed/>
    <w:qFormat/>
    <w:pPr>
      <w:spacing w:after="120"/>
      <w:ind w:left="1440"/>
      <w:contextualSpacing/>
    </w:pPr>
  </w:style>
  <w:style w:type="paragraph" w:styleId="44">
    <w:name w:val="toc 4"/>
    <w:basedOn w:val="a1"/>
    <w:next w:val="a1"/>
    <w:uiPriority w:val="39"/>
    <w:unhideWhenUsed/>
    <w:locked/>
    <w:pPr>
      <w:spacing w:after="100"/>
      <w:ind w:left="660"/>
    </w:pPr>
  </w:style>
  <w:style w:type="paragraph" w:styleId="aff">
    <w:name w:val="index heading"/>
    <w:basedOn w:val="a1"/>
    <w:next w:val="1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11">
    <w:name w:val="index 1"/>
    <w:basedOn w:val="a1"/>
    <w:next w:val="a1"/>
    <w:uiPriority w:val="99"/>
    <w:semiHidden/>
    <w:unhideWhenUsed/>
    <w:pPr>
      <w:spacing w:line="240" w:lineRule="auto"/>
      <w:ind w:left="220" w:hanging="220"/>
    </w:pPr>
  </w:style>
  <w:style w:type="paragraph" w:styleId="aff0">
    <w:name w:val="Subtitle"/>
    <w:basedOn w:val="a1"/>
    <w:next w:val="a1"/>
    <w:link w:val="Charf1"/>
    <w:uiPriority w:val="2"/>
    <w:qFormat/>
    <w:locked/>
    <w:pPr>
      <w:contextualSpacing/>
      <w:jc w:val="center"/>
    </w:pPr>
    <w:rPr>
      <w:rFonts w:asciiTheme="majorHAnsi" w:eastAsia="华文中宋" w:hAnsiTheme="majorHAnsi"/>
      <w:b/>
      <w:color w:val="000000" w:themeColor="text1"/>
    </w:rPr>
  </w:style>
  <w:style w:type="paragraph" w:styleId="5">
    <w:name w:val="List Number 5"/>
    <w:basedOn w:val="a1"/>
    <w:uiPriority w:val="99"/>
    <w:semiHidden/>
    <w:unhideWhenUsed/>
    <w:qFormat/>
    <w:pPr>
      <w:numPr>
        <w:numId w:val="10"/>
      </w:numPr>
      <w:contextualSpacing/>
    </w:pPr>
  </w:style>
  <w:style w:type="paragraph" w:styleId="aff1">
    <w:name w:val="List"/>
    <w:basedOn w:val="a1"/>
    <w:uiPriority w:val="99"/>
    <w:semiHidden/>
    <w:unhideWhenUsed/>
    <w:qFormat/>
    <w:pPr>
      <w:ind w:left="360" w:hanging="360"/>
      <w:contextualSpacing/>
    </w:pPr>
  </w:style>
  <w:style w:type="paragraph" w:styleId="aff2">
    <w:name w:val="footnote text"/>
    <w:basedOn w:val="a1"/>
    <w:link w:val="Charf2"/>
    <w:uiPriority w:val="99"/>
    <w:semiHidden/>
    <w:unhideWhenUsed/>
    <w:pPr>
      <w:spacing w:line="240" w:lineRule="auto"/>
    </w:pPr>
    <w:rPr>
      <w:szCs w:val="20"/>
    </w:rPr>
  </w:style>
  <w:style w:type="paragraph" w:styleId="61">
    <w:name w:val="toc 6"/>
    <w:basedOn w:val="a1"/>
    <w:next w:val="a1"/>
    <w:uiPriority w:val="39"/>
    <w:unhideWhenUsed/>
    <w:locked/>
    <w:pPr>
      <w:spacing w:after="100"/>
      <w:ind w:left="1100"/>
    </w:pPr>
  </w:style>
  <w:style w:type="paragraph" w:styleId="55">
    <w:name w:val="List 5"/>
    <w:basedOn w:val="a1"/>
    <w:uiPriority w:val="99"/>
    <w:semiHidden/>
    <w:unhideWhenUsed/>
    <w:qFormat/>
    <w:pPr>
      <w:ind w:left="1800" w:hanging="360"/>
      <w:contextualSpacing/>
    </w:pPr>
  </w:style>
  <w:style w:type="paragraph" w:styleId="36">
    <w:name w:val="Body Text Indent 3"/>
    <w:basedOn w:val="a1"/>
    <w:link w:val="3Char1"/>
    <w:uiPriority w:val="99"/>
    <w:semiHidden/>
    <w:unhideWhenUsed/>
    <w:pPr>
      <w:spacing w:after="120"/>
      <w:ind w:left="360"/>
    </w:pPr>
    <w:rPr>
      <w:szCs w:val="16"/>
    </w:rPr>
  </w:style>
  <w:style w:type="paragraph" w:styleId="71">
    <w:name w:val="index 7"/>
    <w:basedOn w:val="a1"/>
    <w:next w:val="a1"/>
    <w:uiPriority w:val="99"/>
    <w:semiHidden/>
    <w:unhideWhenUsed/>
    <w:pPr>
      <w:spacing w:line="240" w:lineRule="auto"/>
      <w:ind w:left="1540" w:hanging="220"/>
    </w:pPr>
  </w:style>
  <w:style w:type="paragraph" w:styleId="90">
    <w:name w:val="index 9"/>
    <w:basedOn w:val="a1"/>
    <w:next w:val="a1"/>
    <w:uiPriority w:val="99"/>
    <w:semiHidden/>
    <w:unhideWhenUsed/>
    <w:pPr>
      <w:spacing w:line="240" w:lineRule="auto"/>
      <w:ind w:left="1980" w:hanging="220"/>
    </w:pPr>
  </w:style>
  <w:style w:type="paragraph" w:styleId="aff3">
    <w:name w:val="table of figures"/>
    <w:basedOn w:val="a1"/>
    <w:next w:val="a1"/>
    <w:uiPriority w:val="99"/>
    <w:semiHidden/>
    <w:unhideWhenUsed/>
  </w:style>
  <w:style w:type="paragraph" w:styleId="25">
    <w:name w:val="toc 2"/>
    <w:basedOn w:val="a1"/>
    <w:next w:val="a1"/>
    <w:uiPriority w:val="39"/>
    <w:unhideWhenUsed/>
    <w:qFormat/>
    <w:locked/>
    <w:pPr>
      <w:spacing w:after="100"/>
      <w:ind w:left="220"/>
    </w:pPr>
  </w:style>
  <w:style w:type="paragraph" w:styleId="91">
    <w:name w:val="toc 9"/>
    <w:basedOn w:val="a1"/>
    <w:next w:val="a1"/>
    <w:uiPriority w:val="39"/>
    <w:unhideWhenUsed/>
    <w:locked/>
    <w:pPr>
      <w:spacing w:after="100"/>
      <w:ind w:left="1760"/>
    </w:pPr>
  </w:style>
  <w:style w:type="paragraph" w:styleId="26">
    <w:name w:val="Body Text 2"/>
    <w:basedOn w:val="a1"/>
    <w:link w:val="2Char2"/>
    <w:uiPriority w:val="99"/>
    <w:semiHidden/>
    <w:unhideWhenUsed/>
    <w:pPr>
      <w:spacing w:after="120" w:line="480" w:lineRule="auto"/>
    </w:pPr>
  </w:style>
  <w:style w:type="paragraph" w:styleId="45">
    <w:name w:val="List 4"/>
    <w:basedOn w:val="a1"/>
    <w:uiPriority w:val="99"/>
    <w:semiHidden/>
    <w:unhideWhenUsed/>
    <w:qFormat/>
    <w:pPr>
      <w:ind w:left="1440" w:hanging="360"/>
      <w:contextualSpacing/>
    </w:pPr>
  </w:style>
  <w:style w:type="paragraph" w:styleId="27">
    <w:name w:val="List Continue 2"/>
    <w:basedOn w:val="a1"/>
    <w:uiPriority w:val="99"/>
    <w:semiHidden/>
    <w:unhideWhenUsed/>
    <w:qFormat/>
    <w:pPr>
      <w:spacing w:after="120"/>
      <w:ind w:left="720"/>
      <w:contextualSpacing/>
    </w:pPr>
  </w:style>
  <w:style w:type="paragraph" w:styleId="aff4">
    <w:name w:val="Message Header"/>
    <w:basedOn w:val="a1"/>
    <w:link w:val="Charf3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HTML0">
    <w:name w:val="HTML Preformatted"/>
    <w:basedOn w:val="a1"/>
    <w:link w:val="HTMLChar0"/>
    <w:uiPriority w:val="99"/>
    <w:semiHidden/>
    <w:unhideWhenUsed/>
    <w:pPr>
      <w:spacing w:line="240" w:lineRule="auto"/>
    </w:pPr>
    <w:rPr>
      <w:rFonts w:ascii="Consolas" w:hAnsi="Consolas"/>
      <w:szCs w:val="20"/>
    </w:rPr>
  </w:style>
  <w:style w:type="paragraph" w:styleId="aff5">
    <w:name w:val="Normal (Web)"/>
    <w:basedOn w:val="a1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37">
    <w:name w:val="List Continue 3"/>
    <w:basedOn w:val="a1"/>
    <w:uiPriority w:val="99"/>
    <w:semiHidden/>
    <w:unhideWhenUsed/>
    <w:pPr>
      <w:spacing w:after="120"/>
      <w:ind w:left="1080"/>
      <w:contextualSpacing/>
    </w:pPr>
  </w:style>
  <w:style w:type="paragraph" w:styleId="28">
    <w:name w:val="index 2"/>
    <w:basedOn w:val="a1"/>
    <w:next w:val="a1"/>
    <w:uiPriority w:val="99"/>
    <w:semiHidden/>
    <w:unhideWhenUsed/>
    <w:pPr>
      <w:spacing w:line="240" w:lineRule="auto"/>
      <w:ind w:left="440" w:hanging="220"/>
    </w:pPr>
  </w:style>
  <w:style w:type="paragraph" w:styleId="aff6">
    <w:name w:val="Title"/>
    <w:basedOn w:val="a1"/>
    <w:link w:val="Charf4"/>
    <w:uiPriority w:val="1"/>
    <w:qFormat/>
    <w:locked/>
    <w:pPr>
      <w:ind w:firstLineChars="0" w:firstLine="0"/>
      <w:contextualSpacing/>
      <w:jc w:val="center"/>
    </w:pPr>
    <w:rPr>
      <w:rFonts w:asciiTheme="majorHAnsi" w:eastAsia="华文中宋" w:hAnsiTheme="majorHAnsi" w:cstheme="majorBidi"/>
      <w:kern w:val="28"/>
      <w:sz w:val="44"/>
      <w:szCs w:val="56"/>
    </w:rPr>
  </w:style>
  <w:style w:type="character" w:styleId="aff7">
    <w:name w:val="Strong"/>
    <w:basedOn w:val="a2"/>
    <w:uiPriority w:val="4"/>
    <w:qFormat/>
    <w:locked/>
    <w:rPr>
      <w:rFonts w:eastAsia="微软雅黑"/>
      <w:b/>
      <w:bCs/>
      <w:color w:val="4BACC6" w:themeColor="accent5"/>
    </w:rPr>
  </w:style>
  <w:style w:type="character" w:styleId="aff8">
    <w:name w:val="endnote reference"/>
    <w:basedOn w:val="a2"/>
    <w:uiPriority w:val="99"/>
    <w:semiHidden/>
    <w:unhideWhenUsed/>
    <w:rPr>
      <w:vertAlign w:val="superscript"/>
    </w:rPr>
  </w:style>
  <w:style w:type="character" w:styleId="aff9">
    <w:name w:val="page number"/>
    <w:basedOn w:val="a2"/>
    <w:uiPriority w:val="99"/>
    <w:unhideWhenUsed/>
  </w:style>
  <w:style w:type="character" w:styleId="affa">
    <w:name w:val="FollowedHyperlink"/>
    <w:basedOn w:val="a2"/>
    <w:uiPriority w:val="99"/>
    <w:semiHidden/>
    <w:unhideWhenUsed/>
    <w:qFormat/>
    <w:rPr>
      <w:color w:val="800080" w:themeColor="followedHyperlink"/>
      <w:u w:val="single"/>
    </w:rPr>
  </w:style>
  <w:style w:type="character" w:styleId="affb">
    <w:name w:val="Emphasis"/>
    <w:basedOn w:val="a2"/>
    <w:uiPriority w:val="3"/>
    <w:qFormat/>
    <w:locked/>
    <w:rPr>
      <w:rFonts w:eastAsia="微软雅黑"/>
      <w:b/>
      <w:iCs/>
      <w:color w:val="943634" w:themeColor="accent2" w:themeShade="BF"/>
    </w:rPr>
  </w:style>
  <w:style w:type="character" w:styleId="affc">
    <w:name w:val="line number"/>
    <w:basedOn w:val="a2"/>
    <w:uiPriority w:val="99"/>
    <w:semiHidden/>
    <w:unhideWhenUsed/>
    <w:qFormat/>
  </w:style>
  <w:style w:type="character" w:styleId="HTML1">
    <w:name w:val="HTML Definition"/>
    <w:basedOn w:val="a2"/>
    <w:uiPriority w:val="99"/>
    <w:semiHidden/>
    <w:unhideWhenUsed/>
    <w:rPr>
      <w:i/>
      <w:iCs/>
    </w:rPr>
  </w:style>
  <w:style w:type="character" w:styleId="HTML2">
    <w:name w:val="HTML Typewriter"/>
    <w:basedOn w:val="a2"/>
    <w:uiPriority w:val="99"/>
    <w:semiHidden/>
    <w:unhideWhenUsed/>
    <w:rPr>
      <w:rFonts w:ascii="Consolas" w:hAnsi="Consolas"/>
      <w:sz w:val="22"/>
      <w:szCs w:val="20"/>
    </w:rPr>
  </w:style>
  <w:style w:type="character" w:styleId="HTML3">
    <w:name w:val="HTML Acronym"/>
    <w:basedOn w:val="a2"/>
    <w:uiPriority w:val="99"/>
    <w:semiHidden/>
    <w:unhideWhenUsed/>
  </w:style>
  <w:style w:type="character" w:styleId="HTML4">
    <w:name w:val="HTML Variable"/>
    <w:basedOn w:val="a2"/>
    <w:uiPriority w:val="99"/>
    <w:semiHidden/>
    <w:unhideWhenUsed/>
    <w:rPr>
      <w:i/>
      <w:iCs/>
    </w:rPr>
  </w:style>
  <w:style w:type="character" w:styleId="affd">
    <w:name w:val="Hyperlink"/>
    <w:basedOn w:val="a2"/>
    <w:uiPriority w:val="99"/>
    <w:unhideWhenUsed/>
    <w:rPr>
      <w:rFonts w:eastAsia="微软雅黑"/>
      <w:color w:val="0000FF" w:themeColor="hyperlink"/>
      <w:u w:val="single"/>
    </w:rPr>
  </w:style>
  <w:style w:type="character" w:styleId="HTML5">
    <w:name w:val="HTML Code"/>
    <w:basedOn w:val="a2"/>
    <w:uiPriority w:val="99"/>
    <w:semiHidden/>
    <w:unhideWhenUsed/>
    <w:rPr>
      <w:rFonts w:ascii="Consolas" w:hAnsi="Consolas"/>
      <w:sz w:val="22"/>
      <w:szCs w:val="20"/>
    </w:rPr>
  </w:style>
  <w:style w:type="character" w:styleId="affe">
    <w:name w:val="annotation reference"/>
    <w:basedOn w:val="a2"/>
    <w:uiPriority w:val="99"/>
    <w:semiHidden/>
    <w:unhideWhenUsed/>
    <w:rPr>
      <w:sz w:val="22"/>
      <w:szCs w:val="16"/>
    </w:rPr>
  </w:style>
  <w:style w:type="character" w:styleId="HTML6">
    <w:name w:val="HTML Cite"/>
    <w:basedOn w:val="a2"/>
    <w:uiPriority w:val="99"/>
    <w:semiHidden/>
    <w:unhideWhenUsed/>
    <w:qFormat/>
    <w:rPr>
      <w:i/>
      <w:iCs/>
    </w:rPr>
  </w:style>
  <w:style w:type="character" w:styleId="afff">
    <w:name w:val="footnote reference"/>
    <w:basedOn w:val="a2"/>
    <w:uiPriority w:val="99"/>
    <w:semiHidden/>
    <w:unhideWhenUsed/>
    <w:rPr>
      <w:vertAlign w:val="superscript"/>
    </w:rPr>
  </w:style>
  <w:style w:type="character" w:styleId="HTML7">
    <w:name w:val="HTML Keyboard"/>
    <w:basedOn w:val="a2"/>
    <w:uiPriority w:val="99"/>
    <w:semiHidden/>
    <w:unhideWhenUsed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Pr>
      <w:rFonts w:ascii="Consolas" w:hAnsi="Consolas"/>
      <w:sz w:val="24"/>
      <w:szCs w:val="24"/>
    </w:rPr>
  </w:style>
  <w:style w:type="table" w:styleId="afff0">
    <w:name w:val="Table Grid"/>
    <w:basedOn w:val="a3"/>
    <w:uiPriority w:val="39"/>
    <w:locked/>
    <w:pPr>
      <w:spacing w:before="160"/>
    </w:pPr>
    <w:rPr>
      <w:rFonts w:ascii="Arial" w:eastAsiaTheme="minorEastAsia" w:hAnsi="Arial" w:cstheme="minorBidi"/>
      <w:color w:val="404040" w:themeColor="text1" w:themeTint="BF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Theme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olorful 1"/>
    <w:basedOn w:val="a3"/>
    <w:uiPriority w:val="99"/>
    <w:semiHidden/>
    <w:unhideWhenUsed/>
    <w:qFormat/>
    <w:pPr>
      <w:spacing w:before="160" w:line="259" w:lineRule="auto"/>
    </w:pPr>
    <w:rPr>
      <w:rFonts w:asciiTheme="minorHAnsi" w:eastAsiaTheme="minorEastAsia" w:hAnsiTheme="minorHAnsi" w:cstheme="minorBidi"/>
      <w:color w:val="FFFFFF"/>
      <w:sz w:val="22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9">
    <w:name w:val="Table Colorful 2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olorful 3"/>
    <w:basedOn w:val="a3"/>
    <w:uiPriority w:val="99"/>
    <w:semiHidden/>
    <w:unhideWhenUsed/>
    <w:qFormat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2">
    <w:name w:val="Table Elegant"/>
    <w:basedOn w:val="a3"/>
    <w:uiPriority w:val="99"/>
    <w:semiHidden/>
    <w:unhideWhenUsed/>
    <w:qFormat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a3"/>
    <w:uiPriority w:val="99"/>
    <w:semiHidden/>
    <w:unhideWhenUsed/>
    <w:qFormat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a">
    <w:name w:val="Table Classic 2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lassic 3"/>
    <w:basedOn w:val="a3"/>
    <w:uiPriority w:val="99"/>
    <w:semiHidden/>
    <w:unhideWhenUsed/>
    <w:qFormat/>
    <w:pPr>
      <w:spacing w:before="160" w:line="259" w:lineRule="auto"/>
    </w:pPr>
    <w:rPr>
      <w:rFonts w:asciiTheme="minorHAnsi" w:eastAsiaTheme="minorEastAsia" w:hAnsiTheme="minorHAnsi" w:cstheme="minorBidi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4">
    <w:name w:val="Table Simple 1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b">
    <w:name w:val="Table Simple 2"/>
    <w:basedOn w:val="a3"/>
    <w:uiPriority w:val="99"/>
    <w:semiHidden/>
    <w:unhideWhenUsed/>
    <w:qFormat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a">
    <w:name w:val="Table Simple 3"/>
    <w:basedOn w:val="a3"/>
    <w:uiPriority w:val="99"/>
    <w:semiHidden/>
    <w:unhideWhenUsed/>
    <w:qFormat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3"/>
    <w:uiPriority w:val="99"/>
    <w:unhideWhenUsed/>
    <w:qFormat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c">
    <w:name w:val="Table Subtle 2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6">
    <w:name w:val="Table 3D effects 1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d">
    <w:name w:val="Table 3D effects 2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3D effects 3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7">
    <w:name w:val="Table List 1"/>
    <w:basedOn w:val="a3"/>
    <w:uiPriority w:val="99"/>
    <w:semiHidden/>
    <w:unhideWhenUsed/>
    <w:qFormat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List 2"/>
    <w:basedOn w:val="a3"/>
    <w:uiPriority w:val="99"/>
    <w:semiHidden/>
    <w:unhideWhenUsed/>
    <w:qFormat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List 3"/>
    <w:basedOn w:val="a3"/>
    <w:uiPriority w:val="99"/>
    <w:semiHidden/>
    <w:unhideWhenUsed/>
    <w:qFormat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3"/>
    <w:uiPriority w:val="99"/>
    <w:semiHidden/>
    <w:unhideWhenUsed/>
    <w:qFormat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3"/>
    <w:uiPriority w:val="99"/>
    <w:semiHidden/>
    <w:unhideWhenUsed/>
    <w:qFormat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2">
    <w:name w:val="Table List 6"/>
    <w:basedOn w:val="a3"/>
    <w:uiPriority w:val="99"/>
    <w:semiHidden/>
    <w:unhideWhenUsed/>
    <w:qFormat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qFormat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f3">
    <w:name w:val="Table Contemporary"/>
    <w:basedOn w:val="a3"/>
    <w:uiPriority w:val="99"/>
    <w:semiHidden/>
    <w:unhideWhenUsed/>
    <w:qFormat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3"/>
    <w:uiPriority w:val="99"/>
    <w:semiHidden/>
    <w:unhideWhenUsed/>
    <w:qFormat/>
    <w:pPr>
      <w:spacing w:before="160" w:line="259" w:lineRule="auto"/>
    </w:pPr>
    <w:rPr>
      <w:rFonts w:asciiTheme="minorHAnsi" w:eastAsiaTheme="minorEastAsia" w:hAnsiTheme="minorHAnsi" w:cstheme="minorBidi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">
    <w:name w:val="Table Columns 2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b/>
      <w:bCs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Columns 3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b/>
      <w:bCs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e">
    <w:name w:val="Table Grid 3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8">
    <w:name w:val="Table Grid 5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Web 1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1">
    <w:name w:val="Table Web 2"/>
    <w:basedOn w:val="a3"/>
    <w:uiPriority w:val="99"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f">
    <w:name w:val="Table Web 3"/>
    <w:basedOn w:val="a3"/>
    <w:uiPriority w:val="99"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f4">
    <w:name w:val="Table Professional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5">
    <w:name w:val="Light Shading"/>
    <w:basedOn w:val="a3"/>
    <w:uiPriority w:val="60"/>
    <w:semiHidden/>
    <w:unhideWhenUsed/>
    <w:qFormat/>
    <w:rPr>
      <w:rFonts w:asciiTheme="minorHAnsi" w:eastAsiaTheme="minorEastAsia" w:hAnsiTheme="minorHAnsi" w:cstheme="minorBidi"/>
      <w:color w:val="000000" w:themeColor="text1" w:themeShade="BF"/>
      <w:sz w:val="22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semiHidden/>
    <w:unhideWhenUsed/>
    <w:rPr>
      <w:rFonts w:asciiTheme="minorHAnsi" w:eastAsiaTheme="minorEastAsia" w:hAnsiTheme="minorHAnsi" w:cstheme="minorBidi"/>
      <w:color w:val="365F91" w:themeColor="accent1" w:themeShade="BF"/>
      <w:sz w:val="22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semiHidden/>
    <w:unhideWhenUsed/>
    <w:rPr>
      <w:rFonts w:asciiTheme="minorHAnsi" w:eastAsiaTheme="minorEastAsia" w:hAnsiTheme="minorHAnsi" w:cstheme="minorBidi"/>
      <w:color w:val="943634" w:themeColor="accent2" w:themeShade="BF"/>
      <w:sz w:val="22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semiHidden/>
    <w:unhideWhenUsed/>
    <w:qFormat/>
    <w:rPr>
      <w:rFonts w:asciiTheme="minorHAnsi" w:eastAsiaTheme="minorEastAsia" w:hAnsiTheme="minorHAnsi" w:cstheme="minorBidi"/>
      <w:color w:val="76923C" w:themeColor="accent3" w:themeShade="BF"/>
      <w:sz w:val="22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semiHidden/>
    <w:unhideWhenUsed/>
    <w:qFormat/>
    <w:rPr>
      <w:rFonts w:asciiTheme="minorHAnsi" w:eastAsiaTheme="minorEastAsia" w:hAnsiTheme="minorHAnsi" w:cstheme="minorBidi"/>
      <w:color w:val="5F497A" w:themeColor="accent4" w:themeShade="BF"/>
      <w:sz w:val="22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semiHidden/>
    <w:unhideWhenUsed/>
    <w:qFormat/>
    <w:rPr>
      <w:rFonts w:asciiTheme="minorHAnsi" w:eastAsiaTheme="minorEastAsia" w:hAnsiTheme="minorHAnsi" w:cstheme="minorBidi"/>
      <w:color w:val="31849B" w:themeColor="accent5" w:themeShade="BF"/>
      <w:sz w:val="22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semiHidden/>
    <w:unhideWhenUsed/>
    <w:rPr>
      <w:rFonts w:asciiTheme="minorHAnsi" w:eastAsiaTheme="minorEastAsia" w:hAnsiTheme="minorHAnsi" w:cstheme="minorBidi"/>
      <w:color w:val="E36C0A" w:themeColor="accent6" w:themeShade="BF"/>
      <w:sz w:val="22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List"/>
    <w:basedOn w:val="a3"/>
    <w:uiPriority w:val="61"/>
    <w:semiHidden/>
    <w:unhideWhenUsed/>
    <w:qFormat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semiHidden/>
    <w:unhideWhenUsed/>
    <w:qFormat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semiHidden/>
    <w:unhideWhenUsed/>
    <w:qFormat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semiHidden/>
    <w:unhideWhenUsed/>
    <w:qFormat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7">
    <w:name w:val="Light Grid"/>
    <w:basedOn w:val="a3"/>
    <w:uiPriority w:val="62"/>
    <w:semiHidden/>
    <w:unhideWhenUsed/>
    <w:qFormat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3"/>
    <w:uiPriority w:val="62"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-21">
    <w:name w:val="Light Grid Accent 2"/>
    <w:basedOn w:val="a3"/>
    <w:uiPriority w:val="62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-31">
    <w:name w:val="Light Grid Accent 3"/>
    <w:basedOn w:val="a3"/>
    <w:uiPriority w:val="62"/>
    <w:semiHidden/>
    <w:unhideWhenUsed/>
    <w:qFormat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3"/>
    <w:uiPriority w:val="62"/>
    <w:semiHidden/>
    <w:unhideWhenUsed/>
    <w:qFormat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3"/>
    <w:uiPriority w:val="62"/>
    <w:semiHidden/>
    <w:unhideWhenUsed/>
    <w:qFormat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-61">
    <w:name w:val="Light Grid Accent 6"/>
    <w:basedOn w:val="a3"/>
    <w:uiPriority w:val="62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styleId="1b">
    <w:name w:val="Medium Shading 1"/>
    <w:basedOn w:val="a3"/>
    <w:uiPriority w:val="63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3"/>
    <w:uiPriority w:val="64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unhideWhenUsed/>
    <w:qFormat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c">
    <w:name w:val="Medium List 1"/>
    <w:basedOn w:val="a3"/>
    <w:uiPriority w:val="65"/>
    <w:semiHidden/>
    <w:unhideWhenUsed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3">
    <w:name w:val="Medium List 2"/>
    <w:basedOn w:val="a3"/>
    <w:uiPriority w:val="66"/>
    <w:semiHidden/>
    <w:unhideWhenUsed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Grid 1"/>
    <w:basedOn w:val="a3"/>
    <w:uiPriority w:val="67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3"/>
    <w:uiPriority w:val="69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styleId="afff8">
    <w:name w:val="Dark List"/>
    <w:basedOn w:val="a3"/>
    <w:uiPriority w:val="70"/>
    <w:semiHidden/>
    <w:unhideWhenUsed/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unhideWhenUsed/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f9">
    <w:name w:val="Colorful Shading"/>
    <w:basedOn w:val="a3"/>
    <w:uiPriority w:val="71"/>
    <w:semiHidden/>
    <w:unhideWhenUsed/>
    <w:qFormat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semiHidden/>
    <w:unhideWhenUsed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semiHidden/>
    <w:unhideWhenUsed/>
    <w:qFormat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semiHidden/>
    <w:unhideWhenUsed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semiHidden/>
    <w:unhideWhenUsed/>
    <w:qFormat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semiHidden/>
    <w:unhideWhenUsed/>
    <w:qFormat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unhideWhenUsed/>
    <w:qFormat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a">
    <w:name w:val="Colorful List"/>
    <w:basedOn w:val="a3"/>
    <w:uiPriority w:val="72"/>
    <w:semiHidden/>
    <w:unhideWhenUsed/>
    <w:qFormat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semiHidden/>
    <w:unhideWhenUsed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semiHidden/>
    <w:unhideWhenUsed/>
    <w:qFormat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semiHidden/>
    <w:unhideWhenUsed/>
    <w:qFormat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semiHidden/>
    <w:unhideWhenUsed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semiHidden/>
    <w:unhideWhenUsed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unhideWhenUsed/>
    <w:qFormat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b">
    <w:name w:val="Colorful Grid"/>
    <w:basedOn w:val="a3"/>
    <w:uiPriority w:val="73"/>
    <w:semiHidden/>
    <w:unhideWhenUsed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semiHidden/>
    <w:unhideWhenUsed/>
    <w:qFormat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semiHidden/>
    <w:unhideWhenUsed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semiHidden/>
    <w:unhideWhenUsed/>
    <w:qFormat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semiHidden/>
    <w:unhideWhenUsed/>
    <w:qFormat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semiHidden/>
    <w:unhideWhenUsed/>
    <w:qFormat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unhideWhenUsed/>
    <w:qFormat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Chare">
    <w:name w:val="页脚 Char"/>
    <w:basedOn w:val="a2"/>
    <w:link w:val="afb"/>
    <w:uiPriority w:val="99"/>
    <w:locked/>
    <w:rPr>
      <w:rFonts w:asciiTheme="minorHAnsi" w:eastAsia="仿宋" w:hAnsiTheme="minorHAnsi" w:cstheme="minorBidi"/>
      <w:kern w:val="0"/>
      <w:sz w:val="32"/>
    </w:rPr>
  </w:style>
  <w:style w:type="character" w:customStyle="1" w:styleId="Charf">
    <w:name w:val="页眉 Char"/>
    <w:basedOn w:val="a2"/>
    <w:link w:val="afd"/>
    <w:uiPriority w:val="99"/>
    <w:locked/>
    <w:rPr>
      <w:rFonts w:asciiTheme="minorHAnsi" w:eastAsia="仿宋" w:hAnsiTheme="minorHAnsi" w:cstheme="minorBidi"/>
      <w:color w:val="4A442A" w:themeColor="background2" w:themeShade="40"/>
      <w:kern w:val="0"/>
      <w:sz w:val="24"/>
    </w:rPr>
  </w:style>
  <w:style w:type="character" w:customStyle="1" w:styleId="Charb">
    <w:name w:val="日期 Char"/>
    <w:basedOn w:val="a2"/>
    <w:link w:val="af8"/>
    <w:uiPriority w:val="99"/>
    <w:locked/>
    <w:rPr>
      <w:rFonts w:asciiTheme="minorHAnsi" w:eastAsia="仿宋" w:hAnsiTheme="minorHAnsi" w:cstheme="minorBidi"/>
      <w:kern w:val="0"/>
      <w:sz w:val="32"/>
    </w:rPr>
  </w:style>
  <w:style w:type="character" w:customStyle="1" w:styleId="Chard">
    <w:name w:val="批注框文本 Char"/>
    <w:basedOn w:val="a2"/>
    <w:link w:val="afa"/>
    <w:uiPriority w:val="99"/>
    <w:semiHidden/>
    <w:rPr>
      <w:rFonts w:asciiTheme="minorHAnsi" w:eastAsia="仿宋" w:hAnsiTheme="minorHAnsi" w:cs="Segoe UI"/>
      <w:kern w:val="0"/>
      <w:sz w:val="32"/>
      <w:szCs w:val="18"/>
    </w:rPr>
  </w:style>
  <w:style w:type="character" w:customStyle="1" w:styleId="2Char">
    <w:name w:val="标题 2 Char"/>
    <w:basedOn w:val="a2"/>
    <w:link w:val="21"/>
    <w:uiPriority w:val="6"/>
    <w:rPr>
      <w:rFonts w:asciiTheme="majorHAnsi" w:eastAsia="楷体" w:hAnsiTheme="majorHAnsi" w:cstheme="majorBidi"/>
      <w:b/>
      <w:kern w:val="0"/>
      <w:sz w:val="32"/>
      <w:szCs w:val="26"/>
    </w:rPr>
  </w:style>
  <w:style w:type="paragraph" w:styleId="afffc">
    <w:name w:val="List Paragraph"/>
    <w:basedOn w:val="a1"/>
    <w:uiPriority w:val="34"/>
    <w:unhideWhenUsed/>
    <w:qFormat/>
    <w:pPr>
      <w:ind w:left="720"/>
      <w:contextualSpacing/>
    </w:pPr>
  </w:style>
  <w:style w:type="character" w:customStyle="1" w:styleId="HTMLChar">
    <w:name w:val="HTML 地址 Char"/>
    <w:basedOn w:val="a2"/>
    <w:link w:val="HTML"/>
    <w:uiPriority w:val="99"/>
    <w:semiHidden/>
    <w:rPr>
      <w:rFonts w:asciiTheme="minorHAnsi" w:eastAsia="仿宋" w:hAnsiTheme="minorHAnsi" w:cstheme="minorBidi"/>
      <w:i/>
      <w:iCs/>
      <w:kern w:val="0"/>
      <w:sz w:val="32"/>
    </w:rPr>
  </w:style>
  <w:style w:type="character" w:customStyle="1" w:styleId="HTMLChar0">
    <w:name w:val="HTML 预设格式 Char"/>
    <w:basedOn w:val="a2"/>
    <w:link w:val="HTML0"/>
    <w:uiPriority w:val="99"/>
    <w:semiHidden/>
    <w:rPr>
      <w:rFonts w:ascii="Consolas" w:eastAsia="仿宋" w:hAnsi="Consolas" w:cstheme="minorBidi"/>
      <w:kern w:val="0"/>
      <w:sz w:val="32"/>
      <w:szCs w:val="20"/>
    </w:rPr>
  </w:style>
  <w:style w:type="character" w:customStyle="1" w:styleId="1Char">
    <w:name w:val="标题 1 Char"/>
    <w:basedOn w:val="a2"/>
    <w:link w:val="1"/>
    <w:uiPriority w:val="5"/>
    <w:rPr>
      <w:rFonts w:asciiTheme="majorHAnsi" w:eastAsia="黑体" w:hAnsiTheme="majorHAnsi" w:cstheme="majorBidi"/>
      <w:b/>
      <w:color w:val="4A442A" w:themeColor="background2" w:themeShade="40"/>
      <w:kern w:val="28"/>
      <w:sz w:val="32"/>
      <w:szCs w:val="52"/>
    </w:rPr>
  </w:style>
  <w:style w:type="paragraph" w:customStyle="1" w:styleId="TOC1">
    <w:name w:val="TOC 标题1"/>
    <w:basedOn w:val="1"/>
    <w:next w:val="a1"/>
    <w:uiPriority w:val="39"/>
    <w:semiHidden/>
    <w:unhideWhenUsed/>
    <w:qFormat/>
    <w:pPr>
      <w:outlineLvl w:val="9"/>
    </w:pPr>
    <w:rPr>
      <w:kern w:val="0"/>
      <w:szCs w:val="32"/>
    </w:rPr>
  </w:style>
  <w:style w:type="character" w:customStyle="1" w:styleId="3Char">
    <w:name w:val="标题 3 Char"/>
    <w:basedOn w:val="a2"/>
    <w:link w:val="31"/>
    <w:uiPriority w:val="6"/>
    <w:rPr>
      <w:rFonts w:asciiTheme="majorHAnsi" w:eastAsia="仿宋" w:hAnsiTheme="majorHAnsi" w:cstheme="majorBidi"/>
      <w:kern w:val="0"/>
      <w:sz w:val="32"/>
      <w:szCs w:val="24"/>
    </w:rPr>
  </w:style>
  <w:style w:type="character" w:customStyle="1" w:styleId="4Char">
    <w:name w:val="标题 4 Char"/>
    <w:basedOn w:val="a2"/>
    <w:link w:val="41"/>
    <w:uiPriority w:val="6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32"/>
    </w:rPr>
  </w:style>
  <w:style w:type="character" w:customStyle="1" w:styleId="5Char">
    <w:name w:val="标题 5 Char"/>
    <w:basedOn w:val="a2"/>
    <w:link w:val="51"/>
    <w:uiPriority w:val="6"/>
    <w:semiHidden/>
    <w:rPr>
      <w:rFonts w:asciiTheme="majorHAnsi" w:eastAsiaTheme="majorEastAsia" w:hAnsiTheme="majorHAnsi" w:cstheme="majorBidi"/>
      <w:color w:val="244061" w:themeColor="accent1" w:themeShade="80"/>
      <w:kern w:val="0"/>
      <w:sz w:val="32"/>
    </w:rPr>
  </w:style>
  <w:style w:type="character" w:customStyle="1" w:styleId="6Char">
    <w:name w:val="标题 6 Char"/>
    <w:basedOn w:val="a2"/>
    <w:link w:val="6"/>
    <w:uiPriority w:val="6"/>
    <w:semiHidden/>
    <w:rPr>
      <w:rFonts w:asciiTheme="majorHAnsi" w:eastAsiaTheme="majorEastAsia" w:hAnsiTheme="majorHAnsi" w:cstheme="majorBidi"/>
      <w:b/>
      <w:color w:val="244061" w:themeColor="accent1" w:themeShade="80"/>
      <w:kern w:val="0"/>
      <w:sz w:val="32"/>
    </w:rPr>
  </w:style>
  <w:style w:type="character" w:customStyle="1" w:styleId="7Char">
    <w:name w:val="标题 7 Char"/>
    <w:basedOn w:val="a2"/>
    <w:link w:val="7"/>
    <w:uiPriority w:val="6"/>
    <w:semiHidden/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32"/>
    </w:rPr>
  </w:style>
  <w:style w:type="character" w:customStyle="1" w:styleId="8Char">
    <w:name w:val="标题 8 Char"/>
    <w:basedOn w:val="a2"/>
    <w:link w:val="8"/>
    <w:uiPriority w:val="6"/>
    <w:semiHidden/>
    <w:rPr>
      <w:rFonts w:asciiTheme="majorHAnsi" w:eastAsiaTheme="majorEastAsia" w:hAnsiTheme="majorHAnsi" w:cstheme="majorBidi"/>
      <w:color w:val="262626" w:themeColor="text1" w:themeTint="D9"/>
      <w:kern w:val="0"/>
      <w:sz w:val="32"/>
      <w:szCs w:val="21"/>
    </w:rPr>
  </w:style>
  <w:style w:type="character" w:customStyle="1" w:styleId="9Char">
    <w:name w:val="标题 9 Char"/>
    <w:basedOn w:val="a2"/>
    <w:link w:val="9"/>
    <w:uiPriority w:val="6"/>
    <w:semiHidden/>
    <w:rPr>
      <w:rFonts w:asciiTheme="majorHAnsi" w:eastAsiaTheme="majorEastAsia" w:hAnsiTheme="majorHAnsi" w:cstheme="majorBidi"/>
      <w:i/>
      <w:iCs/>
      <w:color w:val="262626" w:themeColor="text1" w:themeTint="D9"/>
      <w:kern w:val="0"/>
      <w:sz w:val="32"/>
      <w:szCs w:val="21"/>
    </w:rPr>
  </w:style>
  <w:style w:type="character" w:customStyle="1" w:styleId="Charf4">
    <w:name w:val="标题 Char"/>
    <w:basedOn w:val="a2"/>
    <w:link w:val="aff6"/>
    <w:uiPriority w:val="1"/>
    <w:rPr>
      <w:rFonts w:asciiTheme="majorHAnsi" w:eastAsia="华文中宋" w:hAnsiTheme="majorHAnsi" w:cstheme="majorBidi"/>
      <w:kern w:val="28"/>
      <w:sz w:val="44"/>
      <w:szCs w:val="56"/>
    </w:rPr>
  </w:style>
  <w:style w:type="paragraph" w:customStyle="1" w:styleId="afffd">
    <w:name w:val="标题与正文的空行"/>
    <w:basedOn w:val="aff6"/>
    <w:link w:val="afffe"/>
    <w:qFormat/>
    <w:pPr>
      <w:spacing w:line="240" w:lineRule="auto"/>
    </w:pPr>
    <w:rPr>
      <w:b/>
    </w:rPr>
  </w:style>
  <w:style w:type="character" w:customStyle="1" w:styleId="afffe">
    <w:name w:val="标题与正文的空行 字符"/>
    <w:basedOn w:val="Charf4"/>
    <w:link w:val="afffd"/>
    <w:rPr>
      <w:rFonts w:asciiTheme="majorHAnsi" w:eastAsia="华文中宋" w:hAnsiTheme="majorHAnsi" w:cstheme="majorBidi"/>
      <w:b/>
      <w:kern w:val="28"/>
      <w:sz w:val="44"/>
      <w:szCs w:val="56"/>
    </w:rPr>
  </w:style>
  <w:style w:type="character" w:customStyle="1" w:styleId="1e">
    <w:name w:val="不明显参考1"/>
    <w:basedOn w:val="a2"/>
    <w:uiPriority w:val="31"/>
    <w:unhideWhenUsed/>
    <w:qFormat/>
    <w:rPr>
      <w:smallCaps/>
      <w:color w:val="595959" w:themeColor="text1" w:themeTint="A6"/>
    </w:rPr>
  </w:style>
  <w:style w:type="character" w:customStyle="1" w:styleId="1f">
    <w:name w:val="不明显强调1"/>
    <w:basedOn w:val="a2"/>
    <w:uiPriority w:val="19"/>
    <w:unhideWhenUsed/>
    <w:qFormat/>
    <w:rPr>
      <w:i/>
      <w:iCs/>
      <w:color w:val="404040" w:themeColor="text1" w:themeTint="BF"/>
    </w:rPr>
  </w:style>
  <w:style w:type="character" w:customStyle="1" w:styleId="Char7">
    <w:name w:val="称呼 Char"/>
    <w:basedOn w:val="a2"/>
    <w:link w:val="af2"/>
    <w:uiPriority w:val="99"/>
    <w:semiHidden/>
    <w:rPr>
      <w:rFonts w:asciiTheme="minorHAnsi" w:eastAsia="仿宋" w:hAnsiTheme="minorHAnsi" w:cstheme="minorBidi"/>
      <w:kern w:val="0"/>
      <w:sz w:val="32"/>
    </w:rPr>
  </w:style>
  <w:style w:type="character" w:customStyle="1" w:styleId="Chara">
    <w:name w:val="纯文本 Char"/>
    <w:basedOn w:val="a2"/>
    <w:link w:val="af7"/>
    <w:uiPriority w:val="99"/>
    <w:semiHidden/>
    <w:qFormat/>
    <w:rPr>
      <w:rFonts w:ascii="Consolas" w:eastAsia="仿宋" w:hAnsi="Consolas" w:cstheme="minorBidi"/>
      <w:kern w:val="0"/>
      <w:sz w:val="32"/>
      <w:szCs w:val="21"/>
    </w:rPr>
  </w:style>
  <w:style w:type="character" w:customStyle="1" w:styleId="Char5">
    <w:name w:val="电子邮件签名 Char"/>
    <w:basedOn w:val="a2"/>
    <w:link w:val="ac"/>
    <w:uiPriority w:val="99"/>
    <w:semiHidden/>
    <w:rPr>
      <w:rFonts w:asciiTheme="minorHAnsi" w:eastAsia="仿宋" w:hAnsiTheme="minorHAnsi" w:cstheme="minorBidi"/>
      <w:kern w:val="0"/>
      <w:sz w:val="32"/>
    </w:rPr>
  </w:style>
  <w:style w:type="character" w:customStyle="1" w:styleId="Charf1">
    <w:name w:val="副标题 Char"/>
    <w:basedOn w:val="a2"/>
    <w:link w:val="aff0"/>
    <w:uiPriority w:val="2"/>
    <w:qFormat/>
    <w:rPr>
      <w:rFonts w:asciiTheme="majorHAnsi" w:eastAsia="华文中宋" w:hAnsiTheme="majorHAnsi" w:cstheme="minorBidi"/>
      <w:b/>
      <w:color w:val="000000" w:themeColor="text1"/>
      <w:kern w:val="0"/>
      <w:sz w:val="32"/>
    </w:rPr>
  </w:style>
  <w:style w:type="paragraph" w:customStyle="1" w:styleId="affff">
    <w:name w:val="函头"/>
    <w:basedOn w:val="a1"/>
    <w:link w:val="affff0"/>
    <w:qFormat/>
    <w:pPr>
      <w:ind w:firstLineChars="0" w:firstLine="0"/>
    </w:pPr>
  </w:style>
  <w:style w:type="character" w:customStyle="1" w:styleId="affff0">
    <w:name w:val="函头 字符"/>
    <w:basedOn w:val="a2"/>
    <w:link w:val="affff"/>
    <w:qFormat/>
    <w:rPr>
      <w:rFonts w:asciiTheme="minorHAnsi" w:eastAsia="仿宋" w:hAnsiTheme="minorHAnsi" w:cstheme="minorBidi"/>
      <w:kern w:val="0"/>
      <w:sz w:val="32"/>
    </w:rPr>
  </w:style>
  <w:style w:type="character" w:customStyle="1" w:styleId="Char3">
    <w:name w:val="宏文本 Char"/>
    <w:basedOn w:val="a2"/>
    <w:link w:val="aa"/>
    <w:uiPriority w:val="99"/>
    <w:semiHidden/>
    <w:rPr>
      <w:rFonts w:ascii="Consolas" w:eastAsiaTheme="minorEastAsia" w:hAnsi="Consolas" w:cstheme="minorBidi"/>
      <w:kern w:val="0"/>
      <w:sz w:val="22"/>
      <w:szCs w:val="20"/>
    </w:rPr>
  </w:style>
  <w:style w:type="character" w:customStyle="1" w:styleId="Charf2">
    <w:name w:val="脚注文本 Char"/>
    <w:basedOn w:val="a2"/>
    <w:link w:val="aff2"/>
    <w:uiPriority w:val="99"/>
    <w:semiHidden/>
    <w:qFormat/>
    <w:rPr>
      <w:rFonts w:asciiTheme="minorHAnsi" w:eastAsia="仿宋" w:hAnsiTheme="minorHAnsi" w:cstheme="minorBidi"/>
      <w:kern w:val="0"/>
      <w:sz w:val="32"/>
      <w:szCs w:val="20"/>
    </w:rPr>
  </w:style>
  <w:style w:type="character" w:customStyle="1" w:styleId="Char8">
    <w:name w:val="结束语 Char"/>
    <w:basedOn w:val="a2"/>
    <w:link w:val="af3"/>
    <w:uiPriority w:val="99"/>
    <w:semiHidden/>
    <w:qFormat/>
    <w:rPr>
      <w:rFonts w:asciiTheme="minorHAnsi" w:eastAsia="仿宋" w:hAnsiTheme="minorHAnsi" w:cstheme="minorBidi"/>
      <w:kern w:val="0"/>
      <w:sz w:val="32"/>
    </w:rPr>
  </w:style>
  <w:style w:type="character" w:customStyle="1" w:styleId="1f0">
    <w:name w:val="明显参考1"/>
    <w:basedOn w:val="a2"/>
    <w:uiPriority w:val="32"/>
    <w:unhideWhenUsed/>
    <w:qFormat/>
    <w:rPr>
      <w:b/>
      <w:bCs/>
      <w:smallCaps/>
      <w:color w:val="244061" w:themeColor="accent1" w:themeShade="80"/>
      <w:spacing w:val="0"/>
    </w:rPr>
  </w:style>
  <w:style w:type="character" w:customStyle="1" w:styleId="1f1">
    <w:name w:val="明显强调1"/>
    <w:basedOn w:val="a2"/>
    <w:uiPriority w:val="21"/>
    <w:qFormat/>
    <w:rPr>
      <w:rFonts w:eastAsia="微软雅黑"/>
      <w:i/>
      <w:iCs/>
      <w:color w:val="4BACC6" w:themeColor="accent5"/>
    </w:rPr>
  </w:style>
  <w:style w:type="paragraph" w:styleId="affff1">
    <w:name w:val="Intense Quote"/>
    <w:basedOn w:val="a1"/>
    <w:next w:val="a1"/>
    <w:link w:val="Charf5"/>
    <w:uiPriority w:val="30"/>
    <w:unhideWhenUsed/>
    <w:qFormat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Charf5">
    <w:name w:val="明显引用 Char"/>
    <w:basedOn w:val="a2"/>
    <w:link w:val="affff1"/>
    <w:uiPriority w:val="30"/>
    <w:rPr>
      <w:rFonts w:asciiTheme="minorHAnsi" w:eastAsia="仿宋" w:hAnsiTheme="minorHAnsi" w:cstheme="minorBidi"/>
      <w:i/>
      <w:iCs/>
      <w:color w:val="244061" w:themeColor="accent1" w:themeShade="80"/>
      <w:kern w:val="0"/>
      <w:sz w:val="32"/>
    </w:rPr>
  </w:style>
  <w:style w:type="character" w:customStyle="1" w:styleId="Char0">
    <w:name w:val="批注文字 Char"/>
    <w:basedOn w:val="a2"/>
    <w:link w:val="a6"/>
    <w:uiPriority w:val="99"/>
    <w:semiHidden/>
    <w:qFormat/>
    <w:rPr>
      <w:rFonts w:asciiTheme="minorHAnsi" w:eastAsia="仿宋" w:hAnsiTheme="minorHAnsi" w:cstheme="minorBidi"/>
      <w:kern w:val="0"/>
      <w:sz w:val="32"/>
      <w:szCs w:val="20"/>
    </w:rPr>
  </w:style>
  <w:style w:type="character" w:customStyle="1" w:styleId="Char">
    <w:name w:val="批注主题 Char"/>
    <w:basedOn w:val="Char0"/>
    <w:link w:val="a5"/>
    <w:uiPriority w:val="99"/>
    <w:semiHidden/>
    <w:qFormat/>
    <w:rPr>
      <w:rFonts w:asciiTheme="minorHAnsi" w:eastAsia="仿宋" w:hAnsiTheme="minorHAnsi" w:cstheme="minorBidi"/>
      <w:b/>
      <w:bCs/>
      <w:kern w:val="0"/>
      <w:sz w:val="32"/>
      <w:szCs w:val="20"/>
    </w:rPr>
  </w:style>
  <w:style w:type="character" w:customStyle="1" w:styleId="Charf0">
    <w:name w:val="签名 Char"/>
    <w:basedOn w:val="a2"/>
    <w:link w:val="afe"/>
    <w:uiPriority w:val="99"/>
    <w:semiHidden/>
    <w:rPr>
      <w:rFonts w:asciiTheme="minorHAnsi" w:eastAsia="仿宋" w:hAnsiTheme="minorHAnsi" w:cstheme="minorBidi"/>
      <w:kern w:val="0"/>
      <w:sz w:val="32"/>
    </w:rPr>
  </w:style>
  <w:style w:type="table" w:customStyle="1" w:styleId="ListTable1Light">
    <w:name w:val="List Table 1 Light"/>
    <w:basedOn w:val="a3"/>
    <w:uiPriority w:val="46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a3"/>
    <w:uiPriority w:val="47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a3"/>
    <w:uiPriority w:val="48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a3"/>
    <w:uiPriority w:val="50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pPr>
      <w:spacing w:before="160"/>
    </w:pPr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pPr>
      <w:spacing w:before="160"/>
    </w:pPr>
    <w:rPr>
      <w:rFonts w:asciiTheme="minorHAnsi" w:eastAsiaTheme="minorEastAsia" w:hAnsiTheme="minorHAnsi" w:cstheme="minorBidi"/>
      <w:color w:val="365F91" w:themeColor="accent1" w:themeShade="BF"/>
      <w:sz w:val="22"/>
    </w:rPr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pPr>
      <w:spacing w:before="160"/>
    </w:pPr>
    <w:rPr>
      <w:rFonts w:asciiTheme="minorHAnsi" w:eastAsiaTheme="minorEastAsia" w:hAnsiTheme="minorHAnsi" w:cstheme="minorBidi"/>
      <w:color w:val="943634" w:themeColor="accent2" w:themeShade="BF"/>
      <w:sz w:val="22"/>
    </w:rPr>
    <w:tblPr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pPr>
      <w:spacing w:before="160"/>
    </w:pPr>
    <w:rPr>
      <w:rFonts w:asciiTheme="minorHAnsi" w:eastAsiaTheme="minorEastAsia" w:hAnsiTheme="minorHAnsi" w:cstheme="minorBidi"/>
      <w:color w:val="76923C" w:themeColor="accent3" w:themeShade="BF"/>
      <w:sz w:val="22"/>
    </w:rPr>
    <w:tblPr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pPr>
      <w:spacing w:before="160"/>
    </w:pPr>
    <w:rPr>
      <w:rFonts w:asciiTheme="minorHAnsi" w:eastAsiaTheme="minorEastAsia" w:hAnsiTheme="minorHAnsi" w:cstheme="minorBidi"/>
      <w:color w:val="5F497A" w:themeColor="accent4" w:themeShade="BF"/>
      <w:sz w:val="22"/>
    </w:rPr>
    <w:tblPr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pPr>
      <w:spacing w:before="160"/>
    </w:pPr>
    <w:rPr>
      <w:rFonts w:asciiTheme="minorHAnsi" w:eastAsiaTheme="minorEastAsia" w:hAnsiTheme="minorHAnsi" w:cstheme="minorBidi"/>
      <w:color w:val="31849B" w:themeColor="accent5" w:themeShade="BF"/>
      <w:sz w:val="22"/>
    </w:rPr>
    <w:tblPr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pPr>
      <w:spacing w:before="160"/>
    </w:pPr>
    <w:rPr>
      <w:rFonts w:asciiTheme="minorHAnsi" w:eastAsiaTheme="minorEastAsia" w:hAnsiTheme="minorHAnsi" w:cstheme="minorBidi"/>
      <w:color w:val="E36C0A" w:themeColor="accent6" w:themeShade="BF"/>
      <w:sz w:val="22"/>
    </w:rPr>
    <w:tblPr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pPr>
      <w:spacing w:before="160"/>
    </w:pPr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pPr>
      <w:spacing w:before="160"/>
    </w:pPr>
    <w:rPr>
      <w:rFonts w:asciiTheme="minorHAnsi" w:eastAsiaTheme="minorEastAsia" w:hAnsiTheme="minorHAnsi" w:cstheme="minorBidi"/>
      <w:color w:val="365F91" w:themeColor="accent1" w:themeShade="BF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pPr>
      <w:spacing w:before="160"/>
    </w:pPr>
    <w:rPr>
      <w:rFonts w:asciiTheme="minorHAnsi" w:eastAsiaTheme="minorEastAsia" w:hAnsiTheme="minorHAnsi" w:cstheme="minorBidi"/>
      <w:color w:val="943634" w:themeColor="accent2" w:themeShade="BF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pPr>
      <w:spacing w:before="160"/>
    </w:pPr>
    <w:rPr>
      <w:rFonts w:asciiTheme="minorHAnsi" w:eastAsiaTheme="minorEastAsia" w:hAnsiTheme="minorHAnsi" w:cstheme="minorBidi"/>
      <w:color w:val="76923C" w:themeColor="accent3" w:themeShade="BF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pPr>
      <w:spacing w:before="160"/>
    </w:pPr>
    <w:rPr>
      <w:rFonts w:asciiTheme="minorHAnsi" w:eastAsiaTheme="minorEastAsia" w:hAnsiTheme="minorHAnsi" w:cstheme="minorBidi"/>
      <w:color w:val="5F497A" w:themeColor="accent4" w:themeShade="BF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pPr>
      <w:spacing w:before="160"/>
    </w:pPr>
    <w:rPr>
      <w:rFonts w:asciiTheme="minorHAnsi" w:eastAsiaTheme="minorEastAsia" w:hAnsiTheme="minorHAnsi" w:cstheme="minorBidi"/>
      <w:color w:val="31849B" w:themeColor="accent5" w:themeShade="BF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pPr>
      <w:spacing w:before="160"/>
    </w:pPr>
    <w:rPr>
      <w:rFonts w:asciiTheme="minorHAnsi" w:eastAsiaTheme="minorEastAsia" w:hAnsiTheme="minorHAnsi" w:cstheme="minorBidi"/>
      <w:color w:val="E36C0A" w:themeColor="accent6" w:themeShade="BF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f2">
    <w:name w:val="书籍标题1"/>
    <w:basedOn w:val="a2"/>
    <w:uiPriority w:val="33"/>
    <w:unhideWhenUsed/>
    <w:qFormat/>
    <w:rPr>
      <w:b/>
      <w:bCs/>
      <w:i/>
      <w:iCs/>
      <w:spacing w:val="0"/>
    </w:rPr>
  </w:style>
  <w:style w:type="paragraph" w:customStyle="1" w:styleId="1f3">
    <w:name w:val="书目1"/>
    <w:basedOn w:val="a1"/>
    <w:next w:val="a1"/>
    <w:uiPriority w:val="37"/>
    <w:semiHidden/>
    <w:unhideWhenUsed/>
  </w:style>
  <w:style w:type="paragraph" w:customStyle="1" w:styleId="affff2">
    <w:name w:val="图像"/>
    <w:basedOn w:val="a1"/>
    <w:uiPriority w:val="22"/>
    <w:qFormat/>
    <w:pPr>
      <w:jc w:val="right"/>
    </w:pPr>
  </w:style>
  <w:style w:type="table" w:customStyle="1" w:styleId="GridTable1Light">
    <w:name w:val="Grid Table 1 Light"/>
    <w:basedOn w:val="a3"/>
    <w:uiPriority w:val="46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a3"/>
    <w:uiPriority w:val="48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a3"/>
    <w:uiPriority w:val="50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pPr>
      <w:spacing w:before="160"/>
    </w:pPr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pPr>
      <w:spacing w:before="160"/>
    </w:pPr>
    <w:rPr>
      <w:rFonts w:asciiTheme="minorHAnsi" w:eastAsiaTheme="minorEastAsia" w:hAnsiTheme="minorHAnsi" w:cstheme="minorBidi"/>
      <w:color w:val="365F91" w:themeColor="accent1" w:themeShade="BF"/>
      <w:sz w:val="22"/>
    </w:rPr>
    <w:tblPr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pPr>
      <w:spacing w:before="160"/>
    </w:pPr>
    <w:rPr>
      <w:rFonts w:asciiTheme="minorHAnsi" w:eastAsiaTheme="minorEastAsia" w:hAnsiTheme="minorHAnsi" w:cstheme="minorBidi"/>
      <w:color w:val="943634" w:themeColor="accent2" w:themeShade="BF"/>
      <w:sz w:val="22"/>
    </w:rPr>
    <w:tblPr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pPr>
      <w:spacing w:before="160"/>
    </w:pPr>
    <w:rPr>
      <w:rFonts w:asciiTheme="minorHAnsi" w:eastAsiaTheme="minorEastAsia" w:hAnsiTheme="minorHAnsi" w:cstheme="minorBidi"/>
      <w:color w:val="76923C" w:themeColor="accent3" w:themeShade="BF"/>
      <w:sz w:val="22"/>
    </w:rPr>
    <w:tblPr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pPr>
      <w:spacing w:before="160"/>
    </w:pPr>
    <w:rPr>
      <w:rFonts w:asciiTheme="minorHAnsi" w:eastAsiaTheme="minorEastAsia" w:hAnsiTheme="minorHAnsi" w:cstheme="minorBidi"/>
      <w:color w:val="5F497A" w:themeColor="accent4" w:themeShade="BF"/>
      <w:sz w:val="22"/>
    </w:rPr>
    <w:tblPr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pPr>
      <w:spacing w:before="160"/>
    </w:pPr>
    <w:rPr>
      <w:rFonts w:asciiTheme="minorHAnsi" w:eastAsiaTheme="minorEastAsia" w:hAnsiTheme="minorHAnsi" w:cstheme="minorBidi"/>
      <w:color w:val="31849B" w:themeColor="accent5" w:themeShade="BF"/>
      <w:sz w:val="22"/>
    </w:rPr>
    <w:tblPr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pPr>
      <w:spacing w:before="160"/>
    </w:pPr>
    <w:rPr>
      <w:rFonts w:asciiTheme="minorHAnsi" w:eastAsiaTheme="minorEastAsia" w:hAnsiTheme="minorHAnsi" w:cstheme="minorBidi"/>
      <w:color w:val="E36C0A" w:themeColor="accent6" w:themeShade="BF"/>
      <w:sz w:val="22"/>
    </w:rPr>
    <w:tblPr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pPr>
      <w:spacing w:before="160"/>
    </w:pPr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pPr>
      <w:spacing w:before="160"/>
    </w:pPr>
    <w:rPr>
      <w:rFonts w:asciiTheme="minorHAnsi" w:eastAsiaTheme="minorEastAsia" w:hAnsiTheme="minorHAnsi" w:cstheme="minorBidi"/>
      <w:color w:val="365F91" w:themeColor="accent1" w:themeShade="BF"/>
      <w:sz w:val="22"/>
    </w:rPr>
    <w:tblPr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pPr>
      <w:spacing w:before="160"/>
    </w:pPr>
    <w:rPr>
      <w:rFonts w:asciiTheme="minorHAnsi" w:eastAsiaTheme="minorEastAsia" w:hAnsiTheme="minorHAnsi" w:cstheme="minorBidi"/>
      <w:color w:val="943634" w:themeColor="accent2" w:themeShade="BF"/>
      <w:sz w:val="22"/>
    </w:rPr>
    <w:tblPr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qFormat/>
    <w:pPr>
      <w:spacing w:before="160"/>
    </w:pPr>
    <w:rPr>
      <w:rFonts w:asciiTheme="minorHAnsi" w:eastAsiaTheme="minorEastAsia" w:hAnsiTheme="minorHAnsi" w:cstheme="minorBidi"/>
      <w:color w:val="76923C" w:themeColor="accent3" w:themeShade="BF"/>
      <w:sz w:val="22"/>
    </w:rPr>
    <w:tblPr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pPr>
      <w:spacing w:before="160"/>
    </w:pPr>
    <w:rPr>
      <w:rFonts w:asciiTheme="minorHAnsi" w:eastAsiaTheme="minorEastAsia" w:hAnsiTheme="minorHAnsi" w:cstheme="minorBidi"/>
      <w:color w:val="5F497A" w:themeColor="accent4" w:themeShade="BF"/>
      <w:sz w:val="22"/>
    </w:rPr>
    <w:tblPr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pPr>
      <w:spacing w:before="160"/>
    </w:pPr>
    <w:rPr>
      <w:rFonts w:asciiTheme="minorHAnsi" w:eastAsiaTheme="minorEastAsia" w:hAnsiTheme="minorHAnsi" w:cstheme="minorBidi"/>
      <w:color w:val="31849B" w:themeColor="accent5" w:themeShade="BF"/>
      <w:sz w:val="22"/>
    </w:rPr>
    <w:tblPr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pPr>
      <w:spacing w:before="160"/>
    </w:pPr>
    <w:rPr>
      <w:rFonts w:asciiTheme="minorHAnsi" w:eastAsiaTheme="minorEastAsia" w:hAnsiTheme="minorHAnsi" w:cstheme="minorBidi"/>
      <w:color w:val="E36C0A" w:themeColor="accent6" w:themeShade="BF"/>
      <w:sz w:val="22"/>
    </w:rPr>
    <w:tblPr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Light">
    <w:name w:val="Grid Table Light"/>
    <w:basedOn w:val="a3"/>
    <w:uiPriority w:val="40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">
    <w:name w:val="尾注文本 Char"/>
    <w:basedOn w:val="a2"/>
    <w:link w:val="af9"/>
    <w:uiPriority w:val="99"/>
    <w:semiHidden/>
    <w:rPr>
      <w:rFonts w:asciiTheme="minorHAnsi" w:eastAsia="仿宋" w:hAnsiTheme="minorHAnsi" w:cstheme="minorBidi"/>
      <w:kern w:val="0"/>
      <w:sz w:val="32"/>
      <w:szCs w:val="20"/>
    </w:rPr>
  </w:style>
  <w:style w:type="character" w:customStyle="1" w:styleId="Char6">
    <w:name w:val="文档结构图 Char"/>
    <w:basedOn w:val="a2"/>
    <w:link w:val="af0"/>
    <w:uiPriority w:val="99"/>
    <w:semiHidden/>
    <w:rPr>
      <w:rFonts w:ascii="Segoe UI" w:eastAsia="仿宋" w:hAnsi="Segoe UI" w:cs="Segoe UI"/>
      <w:kern w:val="0"/>
      <w:sz w:val="32"/>
      <w:szCs w:val="16"/>
    </w:rPr>
  </w:style>
  <w:style w:type="table" w:customStyle="1" w:styleId="PlainTable1">
    <w:name w:val="Plain Table 1"/>
    <w:basedOn w:val="a3"/>
    <w:uiPriority w:val="41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No Spacing"/>
    <w:uiPriority w:val="1"/>
    <w:unhideWhenUsed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f3">
    <w:name w:val="信息标题 Char"/>
    <w:basedOn w:val="a2"/>
    <w:link w:val="aff4"/>
    <w:uiPriority w:val="99"/>
    <w:semiHidden/>
    <w:rPr>
      <w:rFonts w:asciiTheme="majorHAnsi" w:eastAsiaTheme="majorEastAsia" w:hAnsiTheme="majorHAnsi" w:cstheme="majorBidi"/>
      <w:kern w:val="0"/>
      <w:sz w:val="24"/>
      <w:szCs w:val="24"/>
      <w:shd w:val="pct20" w:color="auto" w:fill="auto"/>
    </w:rPr>
  </w:style>
  <w:style w:type="paragraph" w:styleId="affff4">
    <w:name w:val="Quote"/>
    <w:basedOn w:val="a1"/>
    <w:next w:val="a1"/>
    <w:link w:val="Charf6"/>
    <w:uiPriority w:val="29"/>
    <w:unhideWhenUsed/>
    <w:qFormat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6">
    <w:name w:val="引用 Char"/>
    <w:basedOn w:val="a2"/>
    <w:link w:val="affff4"/>
    <w:uiPriority w:val="29"/>
    <w:rPr>
      <w:rFonts w:asciiTheme="minorHAnsi" w:eastAsia="仿宋" w:hAnsiTheme="minorHAnsi" w:cstheme="minorBidi"/>
      <w:i/>
      <w:iCs/>
      <w:color w:val="404040" w:themeColor="text1" w:themeTint="BF"/>
      <w:kern w:val="0"/>
      <w:sz w:val="32"/>
    </w:rPr>
  </w:style>
  <w:style w:type="character" w:styleId="affff5">
    <w:name w:val="Placeholder Text"/>
    <w:basedOn w:val="a2"/>
    <w:uiPriority w:val="99"/>
    <w:semiHidden/>
    <w:rPr>
      <w:color w:val="595959" w:themeColor="text1" w:themeTint="A6"/>
    </w:rPr>
  </w:style>
  <w:style w:type="character" w:customStyle="1" w:styleId="Char2">
    <w:name w:val="正文文本 Char"/>
    <w:basedOn w:val="a2"/>
    <w:link w:val="a8"/>
    <w:uiPriority w:val="99"/>
    <w:semiHidden/>
    <w:rPr>
      <w:rFonts w:asciiTheme="minorHAnsi" w:eastAsia="仿宋" w:hAnsiTheme="minorHAnsi" w:cstheme="minorBidi"/>
      <w:kern w:val="0"/>
      <w:sz w:val="32"/>
    </w:rPr>
  </w:style>
  <w:style w:type="character" w:customStyle="1" w:styleId="2Char2">
    <w:name w:val="正文文本 2 Char"/>
    <w:basedOn w:val="a2"/>
    <w:link w:val="26"/>
    <w:uiPriority w:val="99"/>
    <w:semiHidden/>
    <w:rPr>
      <w:rFonts w:asciiTheme="minorHAnsi" w:eastAsia="仿宋" w:hAnsiTheme="minorHAnsi" w:cstheme="minorBidi"/>
      <w:kern w:val="0"/>
      <w:sz w:val="32"/>
    </w:rPr>
  </w:style>
  <w:style w:type="character" w:customStyle="1" w:styleId="3Char0">
    <w:name w:val="正文文本 3 Char"/>
    <w:basedOn w:val="a2"/>
    <w:link w:val="33"/>
    <w:uiPriority w:val="99"/>
    <w:semiHidden/>
    <w:rPr>
      <w:rFonts w:asciiTheme="minorHAnsi" w:eastAsia="仿宋" w:hAnsiTheme="minorHAnsi" w:cstheme="minorBidi"/>
      <w:kern w:val="0"/>
      <w:sz w:val="32"/>
      <w:szCs w:val="16"/>
    </w:rPr>
  </w:style>
  <w:style w:type="character" w:customStyle="1" w:styleId="Char1">
    <w:name w:val="正文首行缩进 Char"/>
    <w:basedOn w:val="Char2"/>
    <w:link w:val="a7"/>
    <w:uiPriority w:val="99"/>
    <w:semiHidden/>
    <w:rPr>
      <w:rFonts w:asciiTheme="minorHAnsi" w:eastAsia="仿宋" w:hAnsiTheme="minorHAnsi" w:cstheme="minorBidi"/>
      <w:kern w:val="0"/>
      <w:sz w:val="32"/>
    </w:rPr>
  </w:style>
  <w:style w:type="character" w:customStyle="1" w:styleId="Char9">
    <w:name w:val="正文文本缩进 Char"/>
    <w:basedOn w:val="a2"/>
    <w:link w:val="af4"/>
    <w:uiPriority w:val="99"/>
    <w:semiHidden/>
    <w:rPr>
      <w:rFonts w:asciiTheme="minorHAnsi" w:eastAsia="仿宋" w:hAnsiTheme="minorHAnsi" w:cstheme="minorBidi"/>
      <w:kern w:val="0"/>
      <w:sz w:val="32"/>
    </w:rPr>
  </w:style>
  <w:style w:type="character" w:customStyle="1" w:styleId="2Char1">
    <w:name w:val="正文首行缩进 2 Char"/>
    <w:basedOn w:val="Char9"/>
    <w:link w:val="24"/>
    <w:uiPriority w:val="99"/>
    <w:semiHidden/>
    <w:rPr>
      <w:rFonts w:asciiTheme="minorHAnsi" w:eastAsia="仿宋" w:hAnsiTheme="minorHAnsi" w:cstheme="minorBidi"/>
      <w:kern w:val="0"/>
      <w:sz w:val="32"/>
    </w:rPr>
  </w:style>
  <w:style w:type="character" w:customStyle="1" w:styleId="2Char0">
    <w:name w:val="正文文本缩进 2 Char"/>
    <w:basedOn w:val="a2"/>
    <w:link w:val="23"/>
    <w:uiPriority w:val="99"/>
    <w:semiHidden/>
    <w:rPr>
      <w:rFonts w:asciiTheme="minorHAnsi" w:eastAsia="仿宋" w:hAnsiTheme="minorHAnsi" w:cstheme="minorBidi"/>
      <w:kern w:val="0"/>
      <w:sz w:val="32"/>
    </w:rPr>
  </w:style>
  <w:style w:type="character" w:customStyle="1" w:styleId="3Char1">
    <w:name w:val="正文文本缩进 3 Char"/>
    <w:basedOn w:val="a2"/>
    <w:link w:val="36"/>
    <w:uiPriority w:val="99"/>
    <w:semiHidden/>
    <w:rPr>
      <w:rFonts w:asciiTheme="minorHAnsi" w:eastAsia="仿宋" w:hAnsiTheme="minorHAnsi" w:cstheme="minorBidi"/>
      <w:kern w:val="0"/>
      <w:sz w:val="32"/>
      <w:szCs w:val="16"/>
    </w:rPr>
  </w:style>
  <w:style w:type="character" w:customStyle="1" w:styleId="Char4">
    <w:name w:val="注释标题 Char"/>
    <w:basedOn w:val="a2"/>
    <w:link w:val="ab"/>
    <w:uiPriority w:val="99"/>
    <w:semiHidden/>
    <w:rPr>
      <w:rFonts w:asciiTheme="minorHAnsi" w:eastAsia="仿宋" w:hAnsiTheme="minorHAnsi" w:cstheme="minorBidi"/>
      <w:kern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5" w:unhideWhenUsed="0" w:qFormat="1"/>
    <w:lsdException w:name="heading 2" w:locked="1" w:semiHidden="0" w:uiPriority="6" w:qFormat="1"/>
    <w:lsdException w:name="heading 3" w:locked="1" w:semiHidden="0" w:uiPriority="6" w:qFormat="1"/>
    <w:lsdException w:name="heading 4" w:locked="1" w:uiPriority="6" w:qFormat="1"/>
    <w:lsdException w:name="heading 5" w:locked="1" w:uiPriority="6" w:qFormat="1"/>
    <w:lsdException w:name="heading 6" w:locked="1" w:uiPriority="6" w:qFormat="1"/>
    <w:lsdException w:name="heading 7" w:locked="1" w:uiPriority="6" w:qFormat="1"/>
    <w:lsdException w:name="heading 8" w:locked="1" w:uiPriority="6" w:qFormat="1"/>
    <w:lsdException w:name="heading 9" w:locked="1" w:uiPriority="6" w:qFormat="1"/>
    <w:lsdException w:name="toc 1" w:locked="1" w:semiHidden="0" w:uiPriority="39"/>
    <w:lsdException w:name="toc 2" w:locked="1" w:semiHidden="0" w:uiPriority="39" w:qFormat="1"/>
    <w:lsdException w:name="toc 3" w:locked="1" w:semiHidden="0" w:uiPriority="39"/>
    <w:lsdException w:name="toc 4" w:locked="1" w:semiHidden="0" w:uiPriority="39"/>
    <w:lsdException w:name="toc 5" w:locked="1" w:semiHidden="0" w:uiPriority="39"/>
    <w:lsdException w:name="toc 6" w:locked="1" w:semiHidden="0" w:uiPriority="39"/>
    <w:lsdException w:name="toc 7" w:locked="1" w:semiHidden="0" w:uiPriority="39"/>
    <w:lsdException w:name="toc 8" w:locked="1" w:semiHidden="0" w:uiPriority="39"/>
    <w:lsdException w:name="toc 9" w:locked="1" w:semiHidden="0" w:uiPriority="39"/>
    <w:lsdException w:name="header" w:semiHidden="0"/>
    <w:lsdException w:name="footer" w:semiHidden="0"/>
    <w:lsdException w:name="caption" w:locked="1" w:uiPriority="35" w:qFormat="1"/>
    <w:lsdException w:name="envelope return" w:qFormat="1"/>
    <w:lsdException w:name="line number" w:qFormat="1"/>
    <w:lsdException w:name="page number" w:semiHidden="0"/>
    <w:lsdException w:name="List" w:qFormat="1"/>
    <w:lsdException w:name="List Bullet" w:semiHidden="0" w:uiPriority="11" w:unhideWhenUsed="0" w:qFormat="1"/>
    <w:lsdException w:name="List Number" w:semiHidden="0" w:uiPriority="10" w:unhideWhenUsed="0" w:qFormat="1"/>
    <w:lsdException w:name="List 2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locked="1" w:semiHidden="0" w:uiPriority="1" w:unhideWhenUsed="0" w:qFormat="1"/>
    <w:lsdException w:name="Closing" w:qFormat="1"/>
    <w:lsdException w:name="Signature" w:qFormat="1"/>
    <w:lsdException w:name="Default Paragraph Font" w:uiPriority="1"/>
    <w:lsdException w:name="List Continue" w:qFormat="1"/>
    <w:lsdException w:name="List Continue 2" w:qFormat="1"/>
    <w:lsdException w:name="List Continue 4" w:qFormat="1"/>
    <w:lsdException w:name="List Continue 5" w:qFormat="1"/>
    <w:lsdException w:name="Subtitle" w:locked="1" w:semiHidden="0" w:uiPriority="2" w:unhideWhenUsed="0" w:qFormat="1"/>
    <w:lsdException w:name="Salutation" w:qFormat="1"/>
    <w:lsdException w:name="Date" w:semiHidden="0"/>
    <w:lsdException w:name="Hyperlink" w:semiHidden="0"/>
    <w:lsdException w:name="FollowedHyperlink" w:qFormat="1"/>
    <w:lsdException w:name="Strong" w:locked="1" w:semiHidden="0" w:uiPriority="4" w:unhideWhenUsed="0" w:qFormat="1"/>
    <w:lsdException w:name="Emphasis" w:locked="1" w:semiHidden="0" w:uiPriority="3" w:unhideWhenUsed="0" w:qFormat="1"/>
    <w:lsdException w:name="E-mail Signature" w:qFormat="1"/>
    <w:lsdException w:name="Normal (Web)" w:qFormat="1"/>
    <w:lsdException w:name="HTML Cite" w:qFormat="1"/>
    <w:lsdException w:name="Table Simple 2" w:qFormat="1"/>
    <w:lsdException w:name="Table Simple 3" w:qFormat="1"/>
    <w:lsdException w:name="Table Classic 1" w:qFormat="1"/>
    <w:lsdException w:name="Table Classic 3" w:qFormat="1"/>
    <w:lsdException w:name="Table Colorful 1" w:qFormat="1"/>
    <w:lsdException w:name="Table Colorful 3" w:qFormat="1"/>
    <w:lsdException w:name="Table Columns 1" w:qFormat="1"/>
    <w:lsdException w:name="Table List 1" w:qFormat="1"/>
    <w:lsdException w:name="Table List 2" w:qFormat="1"/>
    <w:lsdException w:name="Table List 3" w:qFormat="1"/>
    <w:lsdException w:name="Table List 4" w:qFormat="1"/>
    <w:lsdException w:name="Table List 5" w:qFormat="1"/>
    <w:lsdException w:name="Table List 6" w:qFormat="1"/>
    <w:lsdException w:name="Table List 8" w:qFormat="1"/>
    <w:lsdException w:name="Table Contemporary" w:qFormat="1"/>
    <w:lsdException w:name="Table Elegant" w:qFormat="1"/>
    <w:lsdException w:name="Table Subtle 1" w:semiHidden="0" w:qFormat="1"/>
    <w:lsdException w:name="Table Web 2" w:semiHidden="0"/>
    <w:lsdException w:name="Table Web 3" w:semiHidden="0"/>
    <w:lsdException w:name="Table Grid" w:locked="1" w:semiHidden="0" w:uiPriority="39" w:unhideWhenUsed="0"/>
    <w:lsdException w:name="Placeholder Text" w:unhideWhenUsed="0"/>
    <w:lsdException w:name="No Spacing" w:semiHidden="0" w:uiPriority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 w:qFormat="1"/>
    <w:lsdException w:name="Colorful List" w:uiPriority="72" w:qFormat="1"/>
    <w:lsdException w:name="Colorful Grid" w:uiPriority="73"/>
    <w:lsdException w:name="Light Shading Accent 1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 w:qFormat="1"/>
    <w:lsdException w:name="Medium List 1 Accent 1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 w:qFormat="1"/>
    <w:lsdException w:name="Colorful List Accent 2" w:uiPriority="72" w:qFormat="1"/>
    <w:lsdException w:name="Colorful Grid Accent 2" w:uiPriority="73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 w:qFormat="1"/>
    <w:lsdException w:name="Colorful List Accent 4" w:uiPriority="72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 w:qFormat="1"/>
    <w:lsdException w:name="Colorful List Accent 5" w:uiPriority="72"/>
    <w:lsdException w:name="Colorful Grid Accent 5" w:uiPriority="73" w:qFormat="1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 w:qFormat="1"/>
    <w:lsdException w:name="Colorful List Accent 6" w:semiHidden="0" w:uiPriority="72" w:qFormat="1"/>
    <w:lsdException w:name="Colorful Grid Accent 6" w:semiHidden="0" w:uiPriority="73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560" w:lineRule="exact"/>
      <w:ind w:firstLineChars="200" w:firstLine="200"/>
      <w:jc w:val="both"/>
    </w:pPr>
    <w:rPr>
      <w:rFonts w:asciiTheme="minorHAnsi" w:eastAsia="仿宋" w:hAnsiTheme="minorHAnsi" w:cstheme="minorBidi"/>
      <w:sz w:val="32"/>
      <w:szCs w:val="22"/>
    </w:rPr>
  </w:style>
  <w:style w:type="paragraph" w:styleId="1">
    <w:name w:val="heading 1"/>
    <w:basedOn w:val="a1"/>
    <w:next w:val="a1"/>
    <w:link w:val="1Char"/>
    <w:uiPriority w:val="5"/>
    <w:qFormat/>
    <w:locked/>
    <w:pPr>
      <w:keepNext/>
      <w:keepLines/>
      <w:contextualSpacing/>
      <w:outlineLvl w:val="0"/>
    </w:pPr>
    <w:rPr>
      <w:rFonts w:asciiTheme="majorHAnsi" w:eastAsia="黑体" w:hAnsiTheme="majorHAnsi" w:cstheme="majorBidi"/>
      <w:b/>
      <w:color w:val="4A442A" w:themeColor="background2" w:themeShade="40"/>
      <w:kern w:val="28"/>
      <w:szCs w:val="52"/>
    </w:rPr>
  </w:style>
  <w:style w:type="paragraph" w:styleId="21">
    <w:name w:val="heading 2"/>
    <w:basedOn w:val="a1"/>
    <w:next w:val="a1"/>
    <w:link w:val="2Char"/>
    <w:uiPriority w:val="6"/>
    <w:unhideWhenUsed/>
    <w:qFormat/>
    <w:locked/>
    <w:pPr>
      <w:keepNext/>
      <w:keepLines/>
      <w:outlineLvl w:val="1"/>
    </w:pPr>
    <w:rPr>
      <w:rFonts w:asciiTheme="majorHAnsi" w:eastAsia="楷体" w:hAnsiTheme="majorHAnsi" w:cstheme="majorBidi"/>
      <w:b/>
      <w:szCs w:val="26"/>
    </w:rPr>
  </w:style>
  <w:style w:type="paragraph" w:styleId="31">
    <w:name w:val="heading 3"/>
    <w:basedOn w:val="a1"/>
    <w:next w:val="a1"/>
    <w:link w:val="3Char"/>
    <w:uiPriority w:val="6"/>
    <w:unhideWhenUsed/>
    <w:qFormat/>
    <w:locked/>
    <w:pPr>
      <w:keepNext/>
      <w:keepLines/>
      <w:outlineLvl w:val="2"/>
    </w:pPr>
    <w:rPr>
      <w:rFonts w:asciiTheme="majorHAnsi" w:hAnsiTheme="majorHAnsi" w:cstheme="majorBidi"/>
      <w:szCs w:val="24"/>
    </w:rPr>
  </w:style>
  <w:style w:type="paragraph" w:styleId="41">
    <w:name w:val="heading 4"/>
    <w:basedOn w:val="a1"/>
    <w:next w:val="a1"/>
    <w:link w:val="4Char"/>
    <w:uiPriority w:val="6"/>
    <w:semiHidden/>
    <w:unhideWhenUsed/>
    <w:qFormat/>
    <w:lock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51">
    <w:name w:val="heading 5"/>
    <w:basedOn w:val="a1"/>
    <w:next w:val="a1"/>
    <w:link w:val="5Char"/>
    <w:uiPriority w:val="6"/>
    <w:semiHidden/>
    <w:unhideWhenUsed/>
    <w:qFormat/>
    <w:locked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1"/>
    <w:next w:val="a1"/>
    <w:link w:val="6Char"/>
    <w:uiPriority w:val="6"/>
    <w:semiHidden/>
    <w:unhideWhenUsed/>
    <w:qFormat/>
    <w:locked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4061" w:themeColor="accent1" w:themeShade="80"/>
    </w:rPr>
  </w:style>
  <w:style w:type="paragraph" w:styleId="7">
    <w:name w:val="heading 7"/>
    <w:basedOn w:val="a1"/>
    <w:next w:val="a1"/>
    <w:link w:val="7Char"/>
    <w:uiPriority w:val="6"/>
    <w:semiHidden/>
    <w:unhideWhenUsed/>
    <w:qFormat/>
    <w:locked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1"/>
    <w:next w:val="a1"/>
    <w:link w:val="8Char"/>
    <w:uiPriority w:val="6"/>
    <w:semiHidden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Cs w:val="21"/>
    </w:rPr>
  </w:style>
  <w:style w:type="paragraph" w:styleId="9">
    <w:name w:val="heading 9"/>
    <w:basedOn w:val="a1"/>
    <w:next w:val="a1"/>
    <w:link w:val="9Char"/>
    <w:uiPriority w:val="6"/>
    <w:semiHidden/>
    <w:unhideWhenUsed/>
    <w:qFormat/>
    <w:locked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2">
    <w:name w:val="List 3"/>
    <w:basedOn w:val="a1"/>
    <w:uiPriority w:val="99"/>
    <w:semiHidden/>
    <w:unhideWhenUsed/>
    <w:pPr>
      <w:ind w:left="1080" w:hanging="360"/>
      <w:contextualSpacing/>
    </w:pPr>
  </w:style>
  <w:style w:type="paragraph" w:styleId="a5">
    <w:name w:val="annotation subject"/>
    <w:basedOn w:val="a6"/>
    <w:next w:val="a6"/>
    <w:link w:val="Char"/>
    <w:uiPriority w:val="99"/>
    <w:semiHidden/>
    <w:unhideWhenUsed/>
    <w:rPr>
      <w:b/>
      <w:bCs/>
    </w:rPr>
  </w:style>
  <w:style w:type="paragraph" w:styleId="a6">
    <w:name w:val="annotation text"/>
    <w:basedOn w:val="a1"/>
    <w:link w:val="Char0"/>
    <w:uiPriority w:val="99"/>
    <w:semiHidden/>
    <w:unhideWhenUsed/>
    <w:pPr>
      <w:spacing w:line="240" w:lineRule="auto"/>
    </w:pPr>
    <w:rPr>
      <w:szCs w:val="20"/>
    </w:rPr>
  </w:style>
  <w:style w:type="paragraph" w:styleId="70">
    <w:name w:val="toc 7"/>
    <w:basedOn w:val="a1"/>
    <w:next w:val="a1"/>
    <w:uiPriority w:val="39"/>
    <w:unhideWhenUsed/>
    <w:locked/>
    <w:pPr>
      <w:spacing w:after="100"/>
      <w:ind w:left="1320"/>
    </w:pPr>
  </w:style>
  <w:style w:type="paragraph" w:styleId="a7">
    <w:name w:val="Body Text First Indent"/>
    <w:basedOn w:val="a8"/>
    <w:link w:val="Char1"/>
    <w:uiPriority w:val="99"/>
    <w:semiHidden/>
    <w:unhideWhenUsed/>
    <w:pPr>
      <w:spacing w:after="0"/>
      <w:ind w:firstLine="360"/>
    </w:pPr>
  </w:style>
  <w:style w:type="paragraph" w:styleId="a8">
    <w:name w:val="Body Text"/>
    <w:basedOn w:val="a1"/>
    <w:link w:val="Char2"/>
    <w:uiPriority w:val="99"/>
    <w:semiHidden/>
    <w:unhideWhenUsed/>
    <w:pPr>
      <w:spacing w:after="120"/>
    </w:pPr>
  </w:style>
  <w:style w:type="paragraph" w:styleId="2">
    <w:name w:val="List Number 2"/>
    <w:basedOn w:val="a1"/>
    <w:uiPriority w:val="99"/>
    <w:semiHidden/>
    <w:unhideWhenUsed/>
    <w:qFormat/>
    <w:pPr>
      <w:numPr>
        <w:numId w:val="1"/>
      </w:numPr>
      <w:contextualSpacing/>
    </w:pPr>
  </w:style>
  <w:style w:type="paragraph" w:styleId="a9">
    <w:name w:val="table of authorities"/>
    <w:basedOn w:val="a1"/>
    <w:next w:val="a1"/>
    <w:uiPriority w:val="99"/>
    <w:semiHidden/>
    <w:unhideWhenUsed/>
    <w:pPr>
      <w:ind w:left="220" w:hanging="220"/>
    </w:pPr>
  </w:style>
  <w:style w:type="paragraph" w:styleId="aa">
    <w:name w:val="macro"/>
    <w:link w:val="Char3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line="259" w:lineRule="auto"/>
    </w:pPr>
    <w:rPr>
      <w:rFonts w:ascii="Consolas" w:eastAsiaTheme="minorEastAsia" w:hAnsi="Consolas" w:cstheme="minorBidi"/>
      <w:sz w:val="22"/>
    </w:rPr>
  </w:style>
  <w:style w:type="paragraph" w:styleId="ab">
    <w:name w:val="Note Heading"/>
    <w:basedOn w:val="a1"/>
    <w:next w:val="a1"/>
    <w:link w:val="Char4"/>
    <w:uiPriority w:val="99"/>
    <w:semiHidden/>
    <w:unhideWhenUsed/>
    <w:pPr>
      <w:spacing w:line="240" w:lineRule="auto"/>
    </w:pPr>
  </w:style>
  <w:style w:type="paragraph" w:styleId="40">
    <w:name w:val="List Bullet 4"/>
    <w:basedOn w:val="a1"/>
    <w:uiPriority w:val="99"/>
    <w:semiHidden/>
    <w:unhideWhenUsed/>
    <w:qFormat/>
    <w:pPr>
      <w:numPr>
        <w:numId w:val="2"/>
      </w:numPr>
      <w:contextualSpacing/>
    </w:pPr>
  </w:style>
  <w:style w:type="paragraph" w:styleId="80">
    <w:name w:val="index 8"/>
    <w:basedOn w:val="a1"/>
    <w:next w:val="a1"/>
    <w:uiPriority w:val="99"/>
    <w:semiHidden/>
    <w:unhideWhenUsed/>
    <w:pPr>
      <w:spacing w:line="240" w:lineRule="auto"/>
      <w:ind w:left="1760" w:hanging="220"/>
    </w:pPr>
  </w:style>
  <w:style w:type="paragraph" w:styleId="ac">
    <w:name w:val="E-mail Signature"/>
    <w:basedOn w:val="a1"/>
    <w:link w:val="Char5"/>
    <w:uiPriority w:val="99"/>
    <w:semiHidden/>
    <w:unhideWhenUsed/>
    <w:qFormat/>
    <w:pPr>
      <w:spacing w:line="240" w:lineRule="auto"/>
    </w:pPr>
  </w:style>
  <w:style w:type="paragraph" w:styleId="a0">
    <w:name w:val="List Number"/>
    <w:basedOn w:val="a1"/>
    <w:uiPriority w:val="10"/>
    <w:qFormat/>
    <w:pPr>
      <w:numPr>
        <w:numId w:val="3"/>
      </w:numPr>
    </w:pPr>
    <w:rPr>
      <w:color w:val="4A442A" w:themeColor="background2" w:themeShade="40"/>
    </w:rPr>
  </w:style>
  <w:style w:type="paragraph" w:styleId="ad">
    <w:name w:val="Normal Indent"/>
    <w:basedOn w:val="a1"/>
    <w:uiPriority w:val="99"/>
    <w:semiHidden/>
    <w:unhideWhenUsed/>
    <w:pPr>
      <w:ind w:left="720"/>
    </w:pPr>
  </w:style>
  <w:style w:type="paragraph" w:styleId="ae">
    <w:name w:val="caption"/>
    <w:basedOn w:val="a1"/>
    <w:next w:val="a1"/>
    <w:uiPriority w:val="35"/>
    <w:semiHidden/>
    <w:unhideWhenUsed/>
    <w:qFormat/>
    <w:locked/>
    <w:pPr>
      <w:spacing w:after="200" w:line="240" w:lineRule="auto"/>
    </w:pPr>
    <w:rPr>
      <w:i/>
      <w:iCs/>
      <w:color w:val="1F497D" w:themeColor="text2"/>
      <w:szCs w:val="18"/>
    </w:rPr>
  </w:style>
  <w:style w:type="paragraph" w:styleId="52">
    <w:name w:val="index 5"/>
    <w:basedOn w:val="a1"/>
    <w:next w:val="a1"/>
    <w:uiPriority w:val="99"/>
    <w:semiHidden/>
    <w:unhideWhenUsed/>
    <w:pPr>
      <w:spacing w:line="240" w:lineRule="auto"/>
      <w:ind w:left="1100" w:hanging="220"/>
    </w:pPr>
  </w:style>
  <w:style w:type="paragraph" w:styleId="a">
    <w:name w:val="List Bullet"/>
    <w:basedOn w:val="a1"/>
    <w:uiPriority w:val="11"/>
    <w:qFormat/>
    <w:pPr>
      <w:numPr>
        <w:numId w:val="4"/>
      </w:numPr>
    </w:pPr>
  </w:style>
  <w:style w:type="paragraph" w:styleId="af">
    <w:name w:val="envelope address"/>
    <w:basedOn w:val="a1"/>
    <w:uiPriority w:val="99"/>
    <w:semiHidden/>
    <w:unhideWhenUsed/>
    <w:pPr>
      <w:framePr w:w="7920" w:h="1980" w:hRule="exact" w:hSpace="180" w:wrap="around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Document Map"/>
    <w:basedOn w:val="a1"/>
    <w:link w:val="Char6"/>
    <w:uiPriority w:val="99"/>
    <w:semiHidden/>
    <w:unhideWhenUsed/>
    <w:pPr>
      <w:spacing w:line="240" w:lineRule="auto"/>
    </w:pPr>
    <w:rPr>
      <w:rFonts w:ascii="Segoe UI" w:hAnsi="Segoe UI" w:cs="Segoe UI"/>
      <w:szCs w:val="16"/>
    </w:rPr>
  </w:style>
  <w:style w:type="paragraph" w:styleId="af1">
    <w:name w:val="toa heading"/>
    <w:basedOn w:val="a1"/>
    <w:next w:val="a1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60">
    <w:name w:val="index 6"/>
    <w:basedOn w:val="a1"/>
    <w:next w:val="a1"/>
    <w:uiPriority w:val="99"/>
    <w:semiHidden/>
    <w:unhideWhenUsed/>
    <w:pPr>
      <w:spacing w:line="240" w:lineRule="auto"/>
      <w:ind w:left="1320" w:hanging="220"/>
    </w:pPr>
  </w:style>
  <w:style w:type="paragraph" w:styleId="af2">
    <w:name w:val="Salutation"/>
    <w:basedOn w:val="a1"/>
    <w:next w:val="a1"/>
    <w:link w:val="Char7"/>
    <w:uiPriority w:val="99"/>
    <w:semiHidden/>
    <w:unhideWhenUsed/>
    <w:qFormat/>
  </w:style>
  <w:style w:type="paragraph" w:styleId="33">
    <w:name w:val="Body Text 3"/>
    <w:basedOn w:val="a1"/>
    <w:link w:val="3Char0"/>
    <w:uiPriority w:val="99"/>
    <w:semiHidden/>
    <w:unhideWhenUsed/>
    <w:pPr>
      <w:spacing w:after="120"/>
    </w:pPr>
    <w:rPr>
      <w:szCs w:val="16"/>
    </w:rPr>
  </w:style>
  <w:style w:type="paragraph" w:styleId="af3">
    <w:name w:val="Closing"/>
    <w:basedOn w:val="a1"/>
    <w:link w:val="Char8"/>
    <w:uiPriority w:val="99"/>
    <w:semiHidden/>
    <w:unhideWhenUsed/>
    <w:qFormat/>
    <w:pPr>
      <w:spacing w:line="240" w:lineRule="auto"/>
      <w:ind w:left="4320"/>
    </w:pPr>
  </w:style>
  <w:style w:type="paragraph" w:styleId="30">
    <w:name w:val="List Bullet 3"/>
    <w:basedOn w:val="a1"/>
    <w:uiPriority w:val="99"/>
    <w:semiHidden/>
    <w:unhideWhenUsed/>
    <w:qFormat/>
    <w:pPr>
      <w:numPr>
        <w:numId w:val="5"/>
      </w:numPr>
      <w:contextualSpacing/>
    </w:pPr>
  </w:style>
  <w:style w:type="paragraph" w:styleId="af4">
    <w:name w:val="Body Text Indent"/>
    <w:basedOn w:val="a1"/>
    <w:link w:val="Char9"/>
    <w:uiPriority w:val="99"/>
    <w:semiHidden/>
    <w:unhideWhenUsed/>
    <w:pPr>
      <w:spacing w:after="120"/>
      <w:ind w:left="360"/>
    </w:pPr>
  </w:style>
  <w:style w:type="paragraph" w:styleId="3">
    <w:name w:val="List Number 3"/>
    <w:basedOn w:val="a1"/>
    <w:uiPriority w:val="99"/>
    <w:semiHidden/>
    <w:unhideWhenUsed/>
    <w:qFormat/>
    <w:pPr>
      <w:numPr>
        <w:numId w:val="6"/>
      </w:numPr>
      <w:contextualSpacing/>
    </w:pPr>
  </w:style>
  <w:style w:type="paragraph" w:styleId="22">
    <w:name w:val="List 2"/>
    <w:basedOn w:val="a1"/>
    <w:uiPriority w:val="99"/>
    <w:semiHidden/>
    <w:unhideWhenUsed/>
    <w:qFormat/>
    <w:pPr>
      <w:ind w:left="720" w:hanging="360"/>
      <w:contextualSpacing/>
    </w:pPr>
  </w:style>
  <w:style w:type="paragraph" w:styleId="af5">
    <w:name w:val="List Continue"/>
    <w:basedOn w:val="a1"/>
    <w:uiPriority w:val="99"/>
    <w:semiHidden/>
    <w:unhideWhenUsed/>
    <w:qFormat/>
    <w:pPr>
      <w:spacing w:after="120"/>
      <w:ind w:left="360"/>
      <w:contextualSpacing/>
    </w:pPr>
  </w:style>
  <w:style w:type="paragraph" w:styleId="af6">
    <w:name w:val="Block Text"/>
    <w:basedOn w:val="a1"/>
    <w:uiPriority w:val="99"/>
    <w:semiHidden/>
    <w:unhideWhenUsed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paragraph" w:styleId="20">
    <w:name w:val="List Bullet 2"/>
    <w:basedOn w:val="a1"/>
    <w:uiPriority w:val="99"/>
    <w:semiHidden/>
    <w:unhideWhenUsed/>
    <w:qFormat/>
    <w:pPr>
      <w:numPr>
        <w:numId w:val="7"/>
      </w:numPr>
      <w:contextualSpacing/>
    </w:pPr>
  </w:style>
  <w:style w:type="paragraph" w:styleId="HTML">
    <w:name w:val="HTML Address"/>
    <w:basedOn w:val="a1"/>
    <w:link w:val="HTMLChar"/>
    <w:uiPriority w:val="99"/>
    <w:semiHidden/>
    <w:unhideWhenUsed/>
    <w:pPr>
      <w:spacing w:line="240" w:lineRule="auto"/>
    </w:pPr>
    <w:rPr>
      <w:i/>
      <w:iCs/>
    </w:rPr>
  </w:style>
  <w:style w:type="paragraph" w:styleId="42">
    <w:name w:val="index 4"/>
    <w:basedOn w:val="a1"/>
    <w:next w:val="a1"/>
    <w:uiPriority w:val="99"/>
    <w:semiHidden/>
    <w:unhideWhenUsed/>
    <w:pPr>
      <w:spacing w:line="240" w:lineRule="auto"/>
      <w:ind w:left="880" w:hanging="220"/>
    </w:pPr>
  </w:style>
  <w:style w:type="paragraph" w:styleId="53">
    <w:name w:val="toc 5"/>
    <w:basedOn w:val="a1"/>
    <w:next w:val="a1"/>
    <w:uiPriority w:val="39"/>
    <w:unhideWhenUsed/>
    <w:locked/>
    <w:pPr>
      <w:spacing w:after="100"/>
      <w:ind w:left="880"/>
    </w:pPr>
  </w:style>
  <w:style w:type="paragraph" w:styleId="34">
    <w:name w:val="toc 3"/>
    <w:basedOn w:val="a1"/>
    <w:next w:val="a1"/>
    <w:uiPriority w:val="39"/>
    <w:unhideWhenUsed/>
    <w:locked/>
    <w:pPr>
      <w:spacing w:after="100"/>
      <w:ind w:left="440"/>
    </w:pPr>
  </w:style>
  <w:style w:type="paragraph" w:styleId="af7">
    <w:name w:val="Plain Text"/>
    <w:basedOn w:val="a1"/>
    <w:link w:val="Chara"/>
    <w:uiPriority w:val="99"/>
    <w:semiHidden/>
    <w:unhideWhenUsed/>
    <w:pPr>
      <w:spacing w:line="240" w:lineRule="auto"/>
    </w:pPr>
    <w:rPr>
      <w:rFonts w:ascii="Consolas" w:hAnsi="Consolas"/>
      <w:szCs w:val="21"/>
    </w:rPr>
  </w:style>
  <w:style w:type="paragraph" w:styleId="50">
    <w:name w:val="List Bullet 5"/>
    <w:basedOn w:val="a1"/>
    <w:uiPriority w:val="99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qFormat/>
    <w:pPr>
      <w:numPr>
        <w:numId w:val="9"/>
      </w:numPr>
      <w:contextualSpacing/>
    </w:pPr>
  </w:style>
  <w:style w:type="paragraph" w:styleId="81">
    <w:name w:val="toc 8"/>
    <w:basedOn w:val="a1"/>
    <w:next w:val="a1"/>
    <w:uiPriority w:val="39"/>
    <w:unhideWhenUsed/>
    <w:locked/>
    <w:pPr>
      <w:spacing w:after="100"/>
      <w:ind w:left="1540"/>
    </w:pPr>
  </w:style>
  <w:style w:type="paragraph" w:styleId="35">
    <w:name w:val="index 3"/>
    <w:basedOn w:val="a1"/>
    <w:next w:val="a1"/>
    <w:uiPriority w:val="99"/>
    <w:semiHidden/>
    <w:unhideWhenUsed/>
    <w:pPr>
      <w:spacing w:line="240" w:lineRule="auto"/>
      <w:ind w:left="660" w:hanging="220"/>
    </w:pPr>
  </w:style>
  <w:style w:type="paragraph" w:styleId="af8">
    <w:name w:val="Date"/>
    <w:basedOn w:val="a1"/>
    <w:next w:val="a1"/>
    <w:link w:val="Charb"/>
    <w:uiPriority w:val="99"/>
    <w:unhideWhenUsed/>
  </w:style>
  <w:style w:type="paragraph" w:styleId="23">
    <w:name w:val="Body Text Indent 2"/>
    <w:basedOn w:val="a1"/>
    <w:link w:val="2Char0"/>
    <w:uiPriority w:val="99"/>
    <w:semiHidden/>
    <w:unhideWhenUsed/>
    <w:pPr>
      <w:spacing w:after="120" w:line="480" w:lineRule="auto"/>
      <w:ind w:left="360"/>
    </w:pPr>
  </w:style>
  <w:style w:type="paragraph" w:styleId="af9">
    <w:name w:val="endnote text"/>
    <w:basedOn w:val="a1"/>
    <w:link w:val="Charc"/>
    <w:uiPriority w:val="99"/>
    <w:semiHidden/>
    <w:unhideWhenUsed/>
    <w:pPr>
      <w:spacing w:line="240" w:lineRule="auto"/>
    </w:pPr>
    <w:rPr>
      <w:szCs w:val="20"/>
    </w:rPr>
  </w:style>
  <w:style w:type="paragraph" w:styleId="54">
    <w:name w:val="List Continue 5"/>
    <w:basedOn w:val="a1"/>
    <w:uiPriority w:val="99"/>
    <w:semiHidden/>
    <w:unhideWhenUsed/>
    <w:qFormat/>
    <w:pPr>
      <w:spacing w:after="120"/>
      <w:ind w:left="1800"/>
      <w:contextualSpacing/>
    </w:pPr>
  </w:style>
  <w:style w:type="paragraph" w:styleId="afa">
    <w:name w:val="Balloon Text"/>
    <w:basedOn w:val="a1"/>
    <w:link w:val="Chard"/>
    <w:uiPriority w:val="99"/>
    <w:semiHidden/>
    <w:unhideWhenUsed/>
    <w:pPr>
      <w:spacing w:line="240" w:lineRule="auto"/>
    </w:pPr>
    <w:rPr>
      <w:rFonts w:cs="Segoe UI"/>
      <w:szCs w:val="18"/>
    </w:rPr>
  </w:style>
  <w:style w:type="paragraph" w:styleId="afb">
    <w:name w:val="footer"/>
    <w:basedOn w:val="a1"/>
    <w:link w:val="Chare"/>
    <w:uiPriority w:val="99"/>
    <w:unhideWhenUsed/>
    <w:pPr>
      <w:spacing w:line="240" w:lineRule="auto"/>
    </w:pPr>
  </w:style>
  <w:style w:type="paragraph" w:styleId="afc">
    <w:name w:val="envelope return"/>
    <w:basedOn w:val="a1"/>
    <w:uiPriority w:val="99"/>
    <w:semiHidden/>
    <w:unhideWhenUsed/>
    <w:qFormat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24">
    <w:name w:val="Body Text First Indent 2"/>
    <w:basedOn w:val="af4"/>
    <w:link w:val="2Char1"/>
    <w:uiPriority w:val="99"/>
    <w:semiHidden/>
    <w:unhideWhenUsed/>
    <w:pPr>
      <w:spacing w:after="0"/>
      <w:ind w:firstLine="360"/>
    </w:pPr>
  </w:style>
  <w:style w:type="paragraph" w:styleId="afd">
    <w:name w:val="header"/>
    <w:basedOn w:val="a1"/>
    <w:link w:val="Charf"/>
    <w:uiPriority w:val="99"/>
    <w:unhideWhenUsed/>
    <w:pPr>
      <w:spacing w:line="240" w:lineRule="auto"/>
    </w:pPr>
    <w:rPr>
      <w:color w:val="4A442A" w:themeColor="background2" w:themeShade="40"/>
      <w:sz w:val="24"/>
    </w:rPr>
  </w:style>
  <w:style w:type="paragraph" w:styleId="afe">
    <w:name w:val="Signature"/>
    <w:basedOn w:val="a1"/>
    <w:link w:val="Charf0"/>
    <w:uiPriority w:val="99"/>
    <w:semiHidden/>
    <w:unhideWhenUsed/>
    <w:qFormat/>
    <w:pPr>
      <w:spacing w:line="240" w:lineRule="auto"/>
      <w:ind w:left="4320"/>
    </w:pPr>
  </w:style>
  <w:style w:type="paragraph" w:styleId="10">
    <w:name w:val="toc 1"/>
    <w:basedOn w:val="a1"/>
    <w:next w:val="a1"/>
    <w:uiPriority w:val="39"/>
    <w:unhideWhenUsed/>
    <w:locked/>
    <w:pPr>
      <w:spacing w:after="100"/>
    </w:pPr>
  </w:style>
  <w:style w:type="paragraph" w:styleId="43">
    <w:name w:val="List Continue 4"/>
    <w:basedOn w:val="a1"/>
    <w:uiPriority w:val="99"/>
    <w:semiHidden/>
    <w:unhideWhenUsed/>
    <w:qFormat/>
    <w:pPr>
      <w:spacing w:after="120"/>
      <w:ind w:left="1440"/>
      <w:contextualSpacing/>
    </w:pPr>
  </w:style>
  <w:style w:type="paragraph" w:styleId="44">
    <w:name w:val="toc 4"/>
    <w:basedOn w:val="a1"/>
    <w:next w:val="a1"/>
    <w:uiPriority w:val="39"/>
    <w:unhideWhenUsed/>
    <w:locked/>
    <w:pPr>
      <w:spacing w:after="100"/>
      <w:ind w:left="660"/>
    </w:pPr>
  </w:style>
  <w:style w:type="paragraph" w:styleId="aff">
    <w:name w:val="index heading"/>
    <w:basedOn w:val="a1"/>
    <w:next w:val="1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11">
    <w:name w:val="index 1"/>
    <w:basedOn w:val="a1"/>
    <w:next w:val="a1"/>
    <w:uiPriority w:val="99"/>
    <w:semiHidden/>
    <w:unhideWhenUsed/>
    <w:pPr>
      <w:spacing w:line="240" w:lineRule="auto"/>
      <w:ind w:left="220" w:hanging="220"/>
    </w:pPr>
  </w:style>
  <w:style w:type="paragraph" w:styleId="aff0">
    <w:name w:val="Subtitle"/>
    <w:basedOn w:val="a1"/>
    <w:next w:val="a1"/>
    <w:link w:val="Charf1"/>
    <w:uiPriority w:val="2"/>
    <w:qFormat/>
    <w:locked/>
    <w:pPr>
      <w:contextualSpacing/>
      <w:jc w:val="center"/>
    </w:pPr>
    <w:rPr>
      <w:rFonts w:asciiTheme="majorHAnsi" w:eastAsia="华文中宋" w:hAnsiTheme="majorHAnsi"/>
      <w:b/>
      <w:color w:val="000000" w:themeColor="text1"/>
    </w:rPr>
  </w:style>
  <w:style w:type="paragraph" w:styleId="5">
    <w:name w:val="List Number 5"/>
    <w:basedOn w:val="a1"/>
    <w:uiPriority w:val="99"/>
    <w:semiHidden/>
    <w:unhideWhenUsed/>
    <w:qFormat/>
    <w:pPr>
      <w:numPr>
        <w:numId w:val="10"/>
      </w:numPr>
      <w:contextualSpacing/>
    </w:pPr>
  </w:style>
  <w:style w:type="paragraph" w:styleId="aff1">
    <w:name w:val="List"/>
    <w:basedOn w:val="a1"/>
    <w:uiPriority w:val="99"/>
    <w:semiHidden/>
    <w:unhideWhenUsed/>
    <w:qFormat/>
    <w:pPr>
      <w:ind w:left="360" w:hanging="360"/>
      <w:contextualSpacing/>
    </w:pPr>
  </w:style>
  <w:style w:type="paragraph" w:styleId="aff2">
    <w:name w:val="footnote text"/>
    <w:basedOn w:val="a1"/>
    <w:link w:val="Charf2"/>
    <w:uiPriority w:val="99"/>
    <w:semiHidden/>
    <w:unhideWhenUsed/>
    <w:pPr>
      <w:spacing w:line="240" w:lineRule="auto"/>
    </w:pPr>
    <w:rPr>
      <w:szCs w:val="20"/>
    </w:rPr>
  </w:style>
  <w:style w:type="paragraph" w:styleId="61">
    <w:name w:val="toc 6"/>
    <w:basedOn w:val="a1"/>
    <w:next w:val="a1"/>
    <w:uiPriority w:val="39"/>
    <w:unhideWhenUsed/>
    <w:locked/>
    <w:pPr>
      <w:spacing w:after="100"/>
      <w:ind w:left="1100"/>
    </w:pPr>
  </w:style>
  <w:style w:type="paragraph" w:styleId="55">
    <w:name w:val="List 5"/>
    <w:basedOn w:val="a1"/>
    <w:uiPriority w:val="99"/>
    <w:semiHidden/>
    <w:unhideWhenUsed/>
    <w:qFormat/>
    <w:pPr>
      <w:ind w:left="1800" w:hanging="360"/>
      <w:contextualSpacing/>
    </w:pPr>
  </w:style>
  <w:style w:type="paragraph" w:styleId="36">
    <w:name w:val="Body Text Indent 3"/>
    <w:basedOn w:val="a1"/>
    <w:link w:val="3Char1"/>
    <w:uiPriority w:val="99"/>
    <w:semiHidden/>
    <w:unhideWhenUsed/>
    <w:pPr>
      <w:spacing w:after="120"/>
      <w:ind w:left="360"/>
    </w:pPr>
    <w:rPr>
      <w:szCs w:val="16"/>
    </w:rPr>
  </w:style>
  <w:style w:type="paragraph" w:styleId="71">
    <w:name w:val="index 7"/>
    <w:basedOn w:val="a1"/>
    <w:next w:val="a1"/>
    <w:uiPriority w:val="99"/>
    <w:semiHidden/>
    <w:unhideWhenUsed/>
    <w:pPr>
      <w:spacing w:line="240" w:lineRule="auto"/>
      <w:ind w:left="1540" w:hanging="220"/>
    </w:pPr>
  </w:style>
  <w:style w:type="paragraph" w:styleId="90">
    <w:name w:val="index 9"/>
    <w:basedOn w:val="a1"/>
    <w:next w:val="a1"/>
    <w:uiPriority w:val="99"/>
    <w:semiHidden/>
    <w:unhideWhenUsed/>
    <w:pPr>
      <w:spacing w:line="240" w:lineRule="auto"/>
      <w:ind w:left="1980" w:hanging="220"/>
    </w:pPr>
  </w:style>
  <w:style w:type="paragraph" w:styleId="aff3">
    <w:name w:val="table of figures"/>
    <w:basedOn w:val="a1"/>
    <w:next w:val="a1"/>
    <w:uiPriority w:val="99"/>
    <w:semiHidden/>
    <w:unhideWhenUsed/>
  </w:style>
  <w:style w:type="paragraph" w:styleId="25">
    <w:name w:val="toc 2"/>
    <w:basedOn w:val="a1"/>
    <w:next w:val="a1"/>
    <w:uiPriority w:val="39"/>
    <w:unhideWhenUsed/>
    <w:qFormat/>
    <w:locked/>
    <w:pPr>
      <w:spacing w:after="100"/>
      <w:ind w:left="220"/>
    </w:pPr>
  </w:style>
  <w:style w:type="paragraph" w:styleId="91">
    <w:name w:val="toc 9"/>
    <w:basedOn w:val="a1"/>
    <w:next w:val="a1"/>
    <w:uiPriority w:val="39"/>
    <w:unhideWhenUsed/>
    <w:locked/>
    <w:pPr>
      <w:spacing w:after="100"/>
      <w:ind w:left="1760"/>
    </w:pPr>
  </w:style>
  <w:style w:type="paragraph" w:styleId="26">
    <w:name w:val="Body Text 2"/>
    <w:basedOn w:val="a1"/>
    <w:link w:val="2Char2"/>
    <w:uiPriority w:val="99"/>
    <w:semiHidden/>
    <w:unhideWhenUsed/>
    <w:pPr>
      <w:spacing w:after="120" w:line="480" w:lineRule="auto"/>
    </w:pPr>
  </w:style>
  <w:style w:type="paragraph" w:styleId="45">
    <w:name w:val="List 4"/>
    <w:basedOn w:val="a1"/>
    <w:uiPriority w:val="99"/>
    <w:semiHidden/>
    <w:unhideWhenUsed/>
    <w:qFormat/>
    <w:pPr>
      <w:ind w:left="1440" w:hanging="360"/>
      <w:contextualSpacing/>
    </w:pPr>
  </w:style>
  <w:style w:type="paragraph" w:styleId="27">
    <w:name w:val="List Continue 2"/>
    <w:basedOn w:val="a1"/>
    <w:uiPriority w:val="99"/>
    <w:semiHidden/>
    <w:unhideWhenUsed/>
    <w:qFormat/>
    <w:pPr>
      <w:spacing w:after="120"/>
      <w:ind w:left="720"/>
      <w:contextualSpacing/>
    </w:pPr>
  </w:style>
  <w:style w:type="paragraph" w:styleId="aff4">
    <w:name w:val="Message Header"/>
    <w:basedOn w:val="a1"/>
    <w:link w:val="Charf3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HTML0">
    <w:name w:val="HTML Preformatted"/>
    <w:basedOn w:val="a1"/>
    <w:link w:val="HTMLChar0"/>
    <w:uiPriority w:val="99"/>
    <w:semiHidden/>
    <w:unhideWhenUsed/>
    <w:pPr>
      <w:spacing w:line="240" w:lineRule="auto"/>
    </w:pPr>
    <w:rPr>
      <w:rFonts w:ascii="Consolas" w:hAnsi="Consolas"/>
      <w:szCs w:val="20"/>
    </w:rPr>
  </w:style>
  <w:style w:type="paragraph" w:styleId="aff5">
    <w:name w:val="Normal (Web)"/>
    <w:basedOn w:val="a1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37">
    <w:name w:val="List Continue 3"/>
    <w:basedOn w:val="a1"/>
    <w:uiPriority w:val="99"/>
    <w:semiHidden/>
    <w:unhideWhenUsed/>
    <w:pPr>
      <w:spacing w:after="120"/>
      <w:ind w:left="1080"/>
      <w:contextualSpacing/>
    </w:pPr>
  </w:style>
  <w:style w:type="paragraph" w:styleId="28">
    <w:name w:val="index 2"/>
    <w:basedOn w:val="a1"/>
    <w:next w:val="a1"/>
    <w:uiPriority w:val="99"/>
    <w:semiHidden/>
    <w:unhideWhenUsed/>
    <w:pPr>
      <w:spacing w:line="240" w:lineRule="auto"/>
      <w:ind w:left="440" w:hanging="220"/>
    </w:pPr>
  </w:style>
  <w:style w:type="paragraph" w:styleId="aff6">
    <w:name w:val="Title"/>
    <w:basedOn w:val="a1"/>
    <w:link w:val="Charf4"/>
    <w:uiPriority w:val="1"/>
    <w:qFormat/>
    <w:locked/>
    <w:pPr>
      <w:ind w:firstLineChars="0" w:firstLine="0"/>
      <w:contextualSpacing/>
      <w:jc w:val="center"/>
    </w:pPr>
    <w:rPr>
      <w:rFonts w:asciiTheme="majorHAnsi" w:eastAsia="华文中宋" w:hAnsiTheme="majorHAnsi" w:cstheme="majorBidi"/>
      <w:kern w:val="28"/>
      <w:sz w:val="44"/>
      <w:szCs w:val="56"/>
    </w:rPr>
  </w:style>
  <w:style w:type="character" w:styleId="aff7">
    <w:name w:val="Strong"/>
    <w:basedOn w:val="a2"/>
    <w:uiPriority w:val="4"/>
    <w:qFormat/>
    <w:locked/>
    <w:rPr>
      <w:rFonts w:eastAsia="微软雅黑"/>
      <w:b/>
      <w:bCs/>
      <w:color w:val="4BACC6" w:themeColor="accent5"/>
    </w:rPr>
  </w:style>
  <w:style w:type="character" w:styleId="aff8">
    <w:name w:val="endnote reference"/>
    <w:basedOn w:val="a2"/>
    <w:uiPriority w:val="99"/>
    <w:semiHidden/>
    <w:unhideWhenUsed/>
    <w:rPr>
      <w:vertAlign w:val="superscript"/>
    </w:rPr>
  </w:style>
  <w:style w:type="character" w:styleId="aff9">
    <w:name w:val="page number"/>
    <w:basedOn w:val="a2"/>
    <w:uiPriority w:val="99"/>
    <w:unhideWhenUsed/>
  </w:style>
  <w:style w:type="character" w:styleId="affa">
    <w:name w:val="FollowedHyperlink"/>
    <w:basedOn w:val="a2"/>
    <w:uiPriority w:val="99"/>
    <w:semiHidden/>
    <w:unhideWhenUsed/>
    <w:qFormat/>
    <w:rPr>
      <w:color w:val="800080" w:themeColor="followedHyperlink"/>
      <w:u w:val="single"/>
    </w:rPr>
  </w:style>
  <w:style w:type="character" w:styleId="affb">
    <w:name w:val="Emphasis"/>
    <w:basedOn w:val="a2"/>
    <w:uiPriority w:val="3"/>
    <w:qFormat/>
    <w:locked/>
    <w:rPr>
      <w:rFonts w:eastAsia="微软雅黑"/>
      <w:b/>
      <w:iCs/>
      <w:color w:val="943634" w:themeColor="accent2" w:themeShade="BF"/>
    </w:rPr>
  </w:style>
  <w:style w:type="character" w:styleId="affc">
    <w:name w:val="line number"/>
    <w:basedOn w:val="a2"/>
    <w:uiPriority w:val="99"/>
    <w:semiHidden/>
    <w:unhideWhenUsed/>
    <w:qFormat/>
  </w:style>
  <w:style w:type="character" w:styleId="HTML1">
    <w:name w:val="HTML Definition"/>
    <w:basedOn w:val="a2"/>
    <w:uiPriority w:val="99"/>
    <w:semiHidden/>
    <w:unhideWhenUsed/>
    <w:rPr>
      <w:i/>
      <w:iCs/>
    </w:rPr>
  </w:style>
  <w:style w:type="character" w:styleId="HTML2">
    <w:name w:val="HTML Typewriter"/>
    <w:basedOn w:val="a2"/>
    <w:uiPriority w:val="99"/>
    <w:semiHidden/>
    <w:unhideWhenUsed/>
    <w:rPr>
      <w:rFonts w:ascii="Consolas" w:hAnsi="Consolas"/>
      <w:sz w:val="22"/>
      <w:szCs w:val="20"/>
    </w:rPr>
  </w:style>
  <w:style w:type="character" w:styleId="HTML3">
    <w:name w:val="HTML Acronym"/>
    <w:basedOn w:val="a2"/>
    <w:uiPriority w:val="99"/>
    <w:semiHidden/>
    <w:unhideWhenUsed/>
  </w:style>
  <w:style w:type="character" w:styleId="HTML4">
    <w:name w:val="HTML Variable"/>
    <w:basedOn w:val="a2"/>
    <w:uiPriority w:val="99"/>
    <w:semiHidden/>
    <w:unhideWhenUsed/>
    <w:rPr>
      <w:i/>
      <w:iCs/>
    </w:rPr>
  </w:style>
  <w:style w:type="character" w:styleId="affd">
    <w:name w:val="Hyperlink"/>
    <w:basedOn w:val="a2"/>
    <w:uiPriority w:val="99"/>
    <w:unhideWhenUsed/>
    <w:rPr>
      <w:rFonts w:eastAsia="微软雅黑"/>
      <w:color w:val="0000FF" w:themeColor="hyperlink"/>
      <w:u w:val="single"/>
    </w:rPr>
  </w:style>
  <w:style w:type="character" w:styleId="HTML5">
    <w:name w:val="HTML Code"/>
    <w:basedOn w:val="a2"/>
    <w:uiPriority w:val="99"/>
    <w:semiHidden/>
    <w:unhideWhenUsed/>
    <w:rPr>
      <w:rFonts w:ascii="Consolas" w:hAnsi="Consolas"/>
      <w:sz w:val="22"/>
      <w:szCs w:val="20"/>
    </w:rPr>
  </w:style>
  <w:style w:type="character" w:styleId="affe">
    <w:name w:val="annotation reference"/>
    <w:basedOn w:val="a2"/>
    <w:uiPriority w:val="99"/>
    <w:semiHidden/>
    <w:unhideWhenUsed/>
    <w:rPr>
      <w:sz w:val="22"/>
      <w:szCs w:val="16"/>
    </w:rPr>
  </w:style>
  <w:style w:type="character" w:styleId="HTML6">
    <w:name w:val="HTML Cite"/>
    <w:basedOn w:val="a2"/>
    <w:uiPriority w:val="99"/>
    <w:semiHidden/>
    <w:unhideWhenUsed/>
    <w:qFormat/>
    <w:rPr>
      <w:i/>
      <w:iCs/>
    </w:rPr>
  </w:style>
  <w:style w:type="character" w:styleId="afff">
    <w:name w:val="footnote reference"/>
    <w:basedOn w:val="a2"/>
    <w:uiPriority w:val="99"/>
    <w:semiHidden/>
    <w:unhideWhenUsed/>
    <w:rPr>
      <w:vertAlign w:val="superscript"/>
    </w:rPr>
  </w:style>
  <w:style w:type="character" w:styleId="HTML7">
    <w:name w:val="HTML Keyboard"/>
    <w:basedOn w:val="a2"/>
    <w:uiPriority w:val="99"/>
    <w:semiHidden/>
    <w:unhideWhenUsed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Pr>
      <w:rFonts w:ascii="Consolas" w:hAnsi="Consolas"/>
      <w:sz w:val="24"/>
      <w:szCs w:val="24"/>
    </w:rPr>
  </w:style>
  <w:style w:type="table" w:styleId="afff0">
    <w:name w:val="Table Grid"/>
    <w:basedOn w:val="a3"/>
    <w:uiPriority w:val="39"/>
    <w:locked/>
    <w:pPr>
      <w:spacing w:before="160"/>
    </w:pPr>
    <w:rPr>
      <w:rFonts w:ascii="Arial" w:eastAsiaTheme="minorEastAsia" w:hAnsi="Arial" w:cstheme="minorBidi"/>
      <w:color w:val="404040" w:themeColor="text1" w:themeTint="BF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Theme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olorful 1"/>
    <w:basedOn w:val="a3"/>
    <w:uiPriority w:val="99"/>
    <w:semiHidden/>
    <w:unhideWhenUsed/>
    <w:qFormat/>
    <w:pPr>
      <w:spacing w:before="160" w:line="259" w:lineRule="auto"/>
    </w:pPr>
    <w:rPr>
      <w:rFonts w:asciiTheme="minorHAnsi" w:eastAsiaTheme="minorEastAsia" w:hAnsiTheme="minorHAnsi" w:cstheme="minorBidi"/>
      <w:color w:val="FFFFFF"/>
      <w:sz w:val="22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9">
    <w:name w:val="Table Colorful 2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olorful 3"/>
    <w:basedOn w:val="a3"/>
    <w:uiPriority w:val="99"/>
    <w:semiHidden/>
    <w:unhideWhenUsed/>
    <w:qFormat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2">
    <w:name w:val="Table Elegant"/>
    <w:basedOn w:val="a3"/>
    <w:uiPriority w:val="99"/>
    <w:semiHidden/>
    <w:unhideWhenUsed/>
    <w:qFormat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a3"/>
    <w:uiPriority w:val="99"/>
    <w:semiHidden/>
    <w:unhideWhenUsed/>
    <w:qFormat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a">
    <w:name w:val="Table Classic 2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lassic 3"/>
    <w:basedOn w:val="a3"/>
    <w:uiPriority w:val="99"/>
    <w:semiHidden/>
    <w:unhideWhenUsed/>
    <w:qFormat/>
    <w:pPr>
      <w:spacing w:before="160" w:line="259" w:lineRule="auto"/>
    </w:pPr>
    <w:rPr>
      <w:rFonts w:asciiTheme="minorHAnsi" w:eastAsiaTheme="minorEastAsia" w:hAnsiTheme="minorHAnsi" w:cstheme="minorBidi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4">
    <w:name w:val="Table Simple 1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b">
    <w:name w:val="Table Simple 2"/>
    <w:basedOn w:val="a3"/>
    <w:uiPriority w:val="99"/>
    <w:semiHidden/>
    <w:unhideWhenUsed/>
    <w:qFormat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a">
    <w:name w:val="Table Simple 3"/>
    <w:basedOn w:val="a3"/>
    <w:uiPriority w:val="99"/>
    <w:semiHidden/>
    <w:unhideWhenUsed/>
    <w:qFormat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3"/>
    <w:uiPriority w:val="99"/>
    <w:unhideWhenUsed/>
    <w:qFormat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c">
    <w:name w:val="Table Subtle 2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6">
    <w:name w:val="Table 3D effects 1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d">
    <w:name w:val="Table 3D effects 2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3D effects 3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7">
    <w:name w:val="Table List 1"/>
    <w:basedOn w:val="a3"/>
    <w:uiPriority w:val="99"/>
    <w:semiHidden/>
    <w:unhideWhenUsed/>
    <w:qFormat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List 2"/>
    <w:basedOn w:val="a3"/>
    <w:uiPriority w:val="99"/>
    <w:semiHidden/>
    <w:unhideWhenUsed/>
    <w:qFormat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List 3"/>
    <w:basedOn w:val="a3"/>
    <w:uiPriority w:val="99"/>
    <w:semiHidden/>
    <w:unhideWhenUsed/>
    <w:qFormat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3"/>
    <w:uiPriority w:val="99"/>
    <w:semiHidden/>
    <w:unhideWhenUsed/>
    <w:qFormat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3"/>
    <w:uiPriority w:val="99"/>
    <w:semiHidden/>
    <w:unhideWhenUsed/>
    <w:qFormat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2">
    <w:name w:val="Table List 6"/>
    <w:basedOn w:val="a3"/>
    <w:uiPriority w:val="99"/>
    <w:semiHidden/>
    <w:unhideWhenUsed/>
    <w:qFormat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qFormat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f3">
    <w:name w:val="Table Contemporary"/>
    <w:basedOn w:val="a3"/>
    <w:uiPriority w:val="99"/>
    <w:semiHidden/>
    <w:unhideWhenUsed/>
    <w:qFormat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3"/>
    <w:uiPriority w:val="99"/>
    <w:semiHidden/>
    <w:unhideWhenUsed/>
    <w:qFormat/>
    <w:pPr>
      <w:spacing w:before="160" w:line="259" w:lineRule="auto"/>
    </w:pPr>
    <w:rPr>
      <w:rFonts w:asciiTheme="minorHAnsi" w:eastAsiaTheme="minorEastAsia" w:hAnsiTheme="minorHAnsi" w:cstheme="minorBidi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">
    <w:name w:val="Table Columns 2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b/>
      <w:bCs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Columns 3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b/>
      <w:bCs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e">
    <w:name w:val="Table Grid 3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8">
    <w:name w:val="Table Grid 5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Web 1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1">
    <w:name w:val="Table Web 2"/>
    <w:basedOn w:val="a3"/>
    <w:uiPriority w:val="99"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f">
    <w:name w:val="Table Web 3"/>
    <w:basedOn w:val="a3"/>
    <w:uiPriority w:val="99"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f4">
    <w:name w:val="Table Professional"/>
    <w:basedOn w:val="a3"/>
    <w:uiPriority w:val="99"/>
    <w:semiHidden/>
    <w:unhideWhenUsed/>
    <w:pPr>
      <w:spacing w:before="160" w:line="259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5">
    <w:name w:val="Light Shading"/>
    <w:basedOn w:val="a3"/>
    <w:uiPriority w:val="60"/>
    <w:semiHidden/>
    <w:unhideWhenUsed/>
    <w:qFormat/>
    <w:rPr>
      <w:rFonts w:asciiTheme="minorHAnsi" w:eastAsiaTheme="minorEastAsia" w:hAnsiTheme="minorHAnsi" w:cstheme="minorBidi"/>
      <w:color w:val="000000" w:themeColor="text1" w:themeShade="BF"/>
      <w:sz w:val="22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semiHidden/>
    <w:unhideWhenUsed/>
    <w:rPr>
      <w:rFonts w:asciiTheme="minorHAnsi" w:eastAsiaTheme="minorEastAsia" w:hAnsiTheme="minorHAnsi" w:cstheme="minorBidi"/>
      <w:color w:val="365F91" w:themeColor="accent1" w:themeShade="BF"/>
      <w:sz w:val="22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semiHidden/>
    <w:unhideWhenUsed/>
    <w:rPr>
      <w:rFonts w:asciiTheme="minorHAnsi" w:eastAsiaTheme="minorEastAsia" w:hAnsiTheme="minorHAnsi" w:cstheme="minorBidi"/>
      <w:color w:val="943634" w:themeColor="accent2" w:themeShade="BF"/>
      <w:sz w:val="22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semiHidden/>
    <w:unhideWhenUsed/>
    <w:qFormat/>
    <w:rPr>
      <w:rFonts w:asciiTheme="minorHAnsi" w:eastAsiaTheme="minorEastAsia" w:hAnsiTheme="minorHAnsi" w:cstheme="minorBidi"/>
      <w:color w:val="76923C" w:themeColor="accent3" w:themeShade="BF"/>
      <w:sz w:val="22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semiHidden/>
    <w:unhideWhenUsed/>
    <w:qFormat/>
    <w:rPr>
      <w:rFonts w:asciiTheme="minorHAnsi" w:eastAsiaTheme="minorEastAsia" w:hAnsiTheme="minorHAnsi" w:cstheme="minorBidi"/>
      <w:color w:val="5F497A" w:themeColor="accent4" w:themeShade="BF"/>
      <w:sz w:val="22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semiHidden/>
    <w:unhideWhenUsed/>
    <w:qFormat/>
    <w:rPr>
      <w:rFonts w:asciiTheme="minorHAnsi" w:eastAsiaTheme="minorEastAsia" w:hAnsiTheme="minorHAnsi" w:cstheme="minorBidi"/>
      <w:color w:val="31849B" w:themeColor="accent5" w:themeShade="BF"/>
      <w:sz w:val="22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semiHidden/>
    <w:unhideWhenUsed/>
    <w:rPr>
      <w:rFonts w:asciiTheme="minorHAnsi" w:eastAsiaTheme="minorEastAsia" w:hAnsiTheme="minorHAnsi" w:cstheme="minorBidi"/>
      <w:color w:val="E36C0A" w:themeColor="accent6" w:themeShade="BF"/>
      <w:sz w:val="22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List"/>
    <w:basedOn w:val="a3"/>
    <w:uiPriority w:val="61"/>
    <w:semiHidden/>
    <w:unhideWhenUsed/>
    <w:qFormat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semiHidden/>
    <w:unhideWhenUsed/>
    <w:qFormat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semiHidden/>
    <w:unhideWhenUsed/>
    <w:qFormat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semiHidden/>
    <w:unhideWhenUsed/>
    <w:qFormat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7">
    <w:name w:val="Light Grid"/>
    <w:basedOn w:val="a3"/>
    <w:uiPriority w:val="62"/>
    <w:semiHidden/>
    <w:unhideWhenUsed/>
    <w:qFormat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3"/>
    <w:uiPriority w:val="62"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-21">
    <w:name w:val="Light Grid Accent 2"/>
    <w:basedOn w:val="a3"/>
    <w:uiPriority w:val="62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-31">
    <w:name w:val="Light Grid Accent 3"/>
    <w:basedOn w:val="a3"/>
    <w:uiPriority w:val="62"/>
    <w:semiHidden/>
    <w:unhideWhenUsed/>
    <w:qFormat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3"/>
    <w:uiPriority w:val="62"/>
    <w:semiHidden/>
    <w:unhideWhenUsed/>
    <w:qFormat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3"/>
    <w:uiPriority w:val="62"/>
    <w:semiHidden/>
    <w:unhideWhenUsed/>
    <w:qFormat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-61">
    <w:name w:val="Light Grid Accent 6"/>
    <w:basedOn w:val="a3"/>
    <w:uiPriority w:val="62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styleId="1b">
    <w:name w:val="Medium Shading 1"/>
    <w:basedOn w:val="a3"/>
    <w:uiPriority w:val="63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3"/>
    <w:uiPriority w:val="64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unhideWhenUsed/>
    <w:qFormat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c">
    <w:name w:val="Medium List 1"/>
    <w:basedOn w:val="a3"/>
    <w:uiPriority w:val="65"/>
    <w:semiHidden/>
    <w:unhideWhenUsed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3">
    <w:name w:val="Medium List 2"/>
    <w:basedOn w:val="a3"/>
    <w:uiPriority w:val="66"/>
    <w:semiHidden/>
    <w:unhideWhenUsed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Grid 1"/>
    <w:basedOn w:val="a3"/>
    <w:uiPriority w:val="67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Pr>
      <w:rFonts w:asciiTheme="majorHAnsi" w:eastAsiaTheme="majorEastAsia" w:hAnsiTheme="majorHAnsi" w:cstheme="majorBidi"/>
      <w:color w:val="000000" w:themeColor="text1"/>
      <w:sz w:val="22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3"/>
    <w:uiPriority w:val="69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unhideWhenUsed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styleId="afff8">
    <w:name w:val="Dark List"/>
    <w:basedOn w:val="a3"/>
    <w:uiPriority w:val="70"/>
    <w:semiHidden/>
    <w:unhideWhenUsed/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unhideWhenUsed/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f9">
    <w:name w:val="Colorful Shading"/>
    <w:basedOn w:val="a3"/>
    <w:uiPriority w:val="71"/>
    <w:semiHidden/>
    <w:unhideWhenUsed/>
    <w:qFormat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semiHidden/>
    <w:unhideWhenUsed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semiHidden/>
    <w:unhideWhenUsed/>
    <w:qFormat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semiHidden/>
    <w:unhideWhenUsed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semiHidden/>
    <w:unhideWhenUsed/>
    <w:qFormat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semiHidden/>
    <w:unhideWhenUsed/>
    <w:qFormat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unhideWhenUsed/>
    <w:qFormat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a">
    <w:name w:val="Colorful List"/>
    <w:basedOn w:val="a3"/>
    <w:uiPriority w:val="72"/>
    <w:semiHidden/>
    <w:unhideWhenUsed/>
    <w:qFormat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semiHidden/>
    <w:unhideWhenUsed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semiHidden/>
    <w:unhideWhenUsed/>
    <w:qFormat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semiHidden/>
    <w:unhideWhenUsed/>
    <w:qFormat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semiHidden/>
    <w:unhideWhenUsed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semiHidden/>
    <w:unhideWhenUsed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unhideWhenUsed/>
    <w:qFormat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b">
    <w:name w:val="Colorful Grid"/>
    <w:basedOn w:val="a3"/>
    <w:uiPriority w:val="73"/>
    <w:semiHidden/>
    <w:unhideWhenUsed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semiHidden/>
    <w:unhideWhenUsed/>
    <w:qFormat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semiHidden/>
    <w:unhideWhenUsed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semiHidden/>
    <w:unhideWhenUsed/>
    <w:qFormat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semiHidden/>
    <w:unhideWhenUsed/>
    <w:qFormat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semiHidden/>
    <w:unhideWhenUsed/>
    <w:qFormat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unhideWhenUsed/>
    <w:qFormat/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Chare">
    <w:name w:val="页脚 Char"/>
    <w:basedOn w:val="a2"/>
    <w:link w:val="afb"/>
    <w:uiPriority w:val="99"/>
    <w:locked/>
    <w:rPr>
      <w:rFonts w:asciiTheme="minorHAnsi" w:eastAsia="仿宋" w:hAnsiTheme="minorHAnsi" w:cstheme="minorBidi"/>
      <w:kern w:val="0"/>
      <w:sz w:val="32"/>
    </w:rPr>
  </w:style>
  <w:style w:type="character" w:customStyle="1" w:styleId="Charf">
    <w:name w:val="页眉 Char"/>
    <w:basedOn w:val="a2"/>
    <w:link w:val="afd"/>
    <w:uiPriority w:val="99"/>
    <w:locked/>
    <w:rPr>
      <w:rFonts w:asciiTheme="minorHAnsi" w:eastAsia="仿宋" w:hAnsiTheme="minorHAnsi" w:cstheme="minorBidi"/>
      <w:color w:val="4A442A" w:themeColor="background2" w:themeShade="40"/>
      <w:kern w:val="0"/>
      <w:sz w:val="24"/>
    </w:rPr>
  </w:style>
  <w:style w:type="character" w:customStyle="1" w:styleId="Charb">
    <w:name w:val="日期 Char"/>
    <w:basedOn w:val="a2"/>
    <w:link w:val="af8"/>
    <w:uiPriority w:val="99"/>
    <w:locked/>
    <w:rPr>
      <w:rFonts w:asciiTheme="minorHAnsi" w:eastAsia="仿宋" w:hAnsiTheme="minorHAnsi" w:cstheme="minorBidi"/>
      <w:kern w:val="0"/>
      <w:sz w:val="32"/>
    </w:rPr>
  </w:style>
  <w:style w:type="character" w:customStyle="1" w:styleId="Chard">
    <w:name w:val="批注框文本 Char"/>
    <w:basedOn w:val="a2"/>
    <w:link w:val="afa"/>
    <w:uiPriority w:val="99"/>
    <w:semiHidden/>
    <w:rPr>
      <w:rFonts w:asciiTheme="minorHAnsi" w:eastAsia="仿宋" w:hAnsiTheme="minorHAnsi" w:cs="Segoe UI"/>
      <w:kern w:val="0"/>
      <w:sz w:val="32"/>
      <w:szCs w:val="18"/>
    </w:rPr>
  </w:style>
  <w:style w:type="character" w:customStyle="1" w:styleId="2Char">
    <w:name w:val="标题 2 Char"/>
    <w:basedOn w:val="a2"/>
    <w:link w:val="21"/>
    <w:uiPriority w:val="6"/>
    <w:rPr>
      <w:rFonts w:asciiTheme="majorHAnsi" w:eastAsia="楷体" w:hAnsiTheme="majorHAnsi" w:cstheme="majorBidi"/>
      <w:b/>
      <w:kern w:val="0"/>
      <w:sz w:val="32"/>
      <w:szCs w:val="26"/>
    </w:rPr>
  </w:style>
  <w:style w:type="paragraph" w:styleId="afffc">
    <w:name w:val="List Paragraph"/>
    <w:basedOn w:val="a1"/>
    <w:uiPriority w:val="34"/>
    <w:unhideWhenUsed/>
    <w:qFormat/>
    <w:pPr>
      <w:ind w:left="720"/>
      <w:contextualSpacing/>
    </w:pPr>
  </w:style>
  <w:style w:type="character" w:customStyle="1" w:styleId="HTMLChar">
    <w:name w:val="HTML 地址 Char"/>
    <w:basedOn w:val="a2"/>
    <w:link w:val="HTML"/>
    <w:uiPriority w:val="99"/>
    <w:semiHidden/>
    <w:rPr>
      <w:rFonts w:asciiTheme="minorHAnsi" w:eastAsia="仿宋" w:hAnsiTheme="minorHAnsi" w:cstheme="minorBidi"/>
      <w:i/>
      <w:iCs/>
      <w:kern w:val="0"/>
      <w:sz w:val="32"/>
    </w:rPr>
  </w:style>
  <w:style w:type="character" w:customStyle="1" w:styleId="HTMLChar0">
    <w:name w:val="HTML 预设格式 Char"/>
    <w:basedOn w:val="a2"/>
    <w:link w:val="HTML0"/>
    <w:uiPriority w:val="99"/>
    <w:semiHidden/>
    <w:rPr>
      <w:rFonts w:ascii="Consolas" w:eastAsia="仿宋" w:hAnsi="Consolas" w:cstheme="minorBidi"/>
      <w:kern w:val="0"/>
      <w:sz w:val="32"/>
      <w:szCs w:val="20"/>
    </w:rPr>
  </w:style>
  <w:style w:type="character" w:customStyle="1" w:styleId="1Char">
    <w:name w:val="标题 1 Char"/>
    <w:basedOn w:val="a2"/>
    <w:link w:val="1"/>
    <w:uiPriority w:val="5"/>
    <w:rPr>
      <w:rFonts w:asciiTheme="majorHAnsi" w:eastAsia="黑体" w:hAnsiTheme="majorHAnsi" w:cstheme="majorBidi"/>
      <w:b/>
      <w:color w:val="4A442A" w:themeColor="background2" w:themeShade="40"/>
      <w:kern w:val="28"/>
      <w:sz w:val="32"/>
      <w:szCs w:val="52"/>
    </w:rPr>
  </w:style>
  <w:style w:type="paragraph" w:customStyle="1" w:styleId="TOC1">
    <w:name w:val="TOC 标题1"/>
    <w:basedOn w:val="1"/>
    <w:next w:val="a1"/>
    <w:uiPriority w:val="39"/>
    <w:semiHidden/>
    <w:unhideWhenUsed/>
    <w:qFormat/>
    <w:pPr>
      <w:outlineLvl w:val="9"/>
    </w:pPr>
    <w:rPr>
      <w:kern w:val="0"/>
      <w:szCs w:val="32"/>
    </w:rPr>
  </w:style>
  <w:style w:type="character" w:customStyle="1" w:styleId="3Char">
    <w:name w:val="标题 3 Char"/>
    <w:basedOn w:val="a2"/>
    <w:link w:val="31"/>
    <w:uiPriority w:val="6"/>
    <w:rPr>
      <w:rFonts w:asciiTheme="majorHAnsi" w:eastAsia="仿宋" w:hAnsiTheme="majorHAnsi" w:cstheme="majorBidi"/>
      <w:kern w:val="0"/>
      <w:sz w:val="32"/>
      <w:szCs w:val="24"/>
    </w:rPr>
  </w:style>
  <w:style w:type="character" w:customStyle="1" w:styleId="4Char">
    <w:name w:val="标题 4 Char"/>
    <w:basedOn w:val="a2"/>
    <w:link w:val="41"/>
    <w:uiPriority w:val="6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32"/>
    </w:rPr>
  </w:style>
  <w:style w:type="character" w:customStyle="1" w:styleId="5Char">
    <w:name w:val="标题 5 Char"/>
    <w:basedOn w:val="a2"/>
    <w:link w:val="51"/>
    <w:uiPriority w:val="6"/>
    <w:semiHidden/>
    <w:rPr>
      <w:rFonts w:asciiTheme="majorHAnsi" w:eastAsiaTheme="majorEastAsia" w:hAnsiTheme="majorHAnsi" w:cstheme="majorBidi"/>
      <w:color w:val="244061" w:themeColor="accent1" w:themeShade="80"/>
      <w:kern w:val="0"/>
      <w:sz w:val="32"/>
    </w:rPr>
  </w:style>
  <w:style w:type="character" w:customStyle="1" w:styleId="6Char">
    <w:name w:val="标题 6 Char"/>
    <w:basedOn w:val="a2"/>
    <w:link w:val="6"/>
    <w:uiPriority w:val="6"/>
    <w:semiHidden/>
    <w:rPr>
      <w:rFonts w:asciiTheme="majorHAnsi" w:eastAsiaTheme="majorEastAsia" w:hAnsiTheme="majorHAnsi" w:cstheme="majorBidi"/>
      <w:b/>
      <w:color w:val="244061" w:themeColor="accent1" w:themeShade="80"/>
      <w:kern w:val="0"/>
      <w:sz w:val="32"/>
    </w:rPr>
  </w:style>
  <w:style w:type="character" w:customStyle="1" w:styleId="7Char">
    <w:name w:val="标题 7 Char"/>
    <w:basedOn w:val="a2"/>
    <w:link w:val="7"/>
    <w:uiPriority w:val="6"/>
    <w:semiHidden/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32"/>
    </w:rPr>
  </w:style>
  <w:style w:type="character" w:customStyle="1" w:styleId="8Char">
    <w:name w:val="标题 8 Char"/>
    <w:basedOn w:val="a2"/>
    <w:link w:val="8"/>
    <w:uiPriority w:val="6"/>
    <w:semiHidden/>
    <w:rPr>
      <w:rFonts w:asciiTheme="majorHAnsi" w:eastAsiaTheme="majorEastAsia" w:hAnsiTheme="majorHAnsi" w:cstheme="majorBidi"/>
      <w:color w:val="262626" w:themeColor="text1" w:themeTint="D9"/>
      <w:kern w:val="0"/>
      <w:sz w:val="32"/>
      <w:szCs w:val="21"/>
    </w:rPr>
  </w:style>
  <w:style w:type="character" w:customStyle="1" w:styleId="9Char">
    <w:name w:val="标题 9 Char"/>
    <w:basedOn w:val="a2"/>
    <w:link w:val="9"/>
    <w:uiPriority w:val="6"/>
    <w:semiHidden/>
    <w:rPr>
      <w:rFonts w:asciiTheme="majorHAnsi" w:eastAsiaTheme="majorEastAsia" w:hAnsiTheme="majorHAnsi" w:cstheme="majorBidi"/>
      <w:i/>
      <w:iCs/>
      <w:color w:val="262626" w:themeColor="text1" w:themeTint="D9"/>
      <w:kern w:val="0"/>
      <w:sz w:val="32"/>
      <w:szCs w:val="21"/>
    </w:rPr>
  </w:style>
  <w:style w:type="character" w:customStyle="1" w:styleId="Charf4">
    <w:name w:val="标题 Char"/>
    <w:basedOn w:val="a2"/>
    <w:link w:val="aff6"/>
    <w:uiPriority w:val="1"/>
    <w:rPr>
      <w:rFonts w:asciiTheme="majorHAnsi" w:eastAsia="华文中宋" w:hAnsiTheme="majorHAnsi" w:cstheme="majorBidi"/>
      <w:kern w:val="28"/>
      <w:sz w:val="44"/>
      <w:szCs w:val="56"/>
    </w:rPr>
  </w:style>
  <w:style w:type="paragraph" w:customStyle="1" w:styleId="afffd">
    <w:name w:val="标题与正文的空行"/>
    <w:basedOn w:val="aff6"/>
    <w:link w:val="afffe"/>
    <w:qFormat/>
    <w:pPr>
      <w:spacing w:line="240" w:lineRule="auto"/>
    </w:pPr>
    <w:rPr>
      <w:b/>
    </w:rPr>
  </w:style>
  <w:style w:type="character" w:customStyle="1" w:styleId="afffe">
    <w:name w:val="标题与正文的空行 字符"/>
    <w:basedOn w:val="Charf4"/>
    <w:link w:val="afffd"/>
    <w:rPr>
      <w:rFonts w:asciiTheme="majorHAnsi" w:eastAsia="华文中宋" w:hAnsiTheme="majorHAnsi" w:cstheme="majorBidi"/>
      <w:b/>
      <w:kern w:val="28"/>
      <w:sz w:val="44"/>
      <w:szCs w:val="56"/>
    </w:rPr>
  </w:style>
  <w:style w:type="character" w:customStyle="1" w:styleId="1e">
    <w:name w:val="不明显参考1"/>
    <w:basedOn w:val="a2"/>
    <w:uiPriority w:val="31"/>
    <w:unhideWhenUsed/>
    <w:qFormat/>
    <w:rPr>
      <w:smallCaps/>
      <w:color w:val="595959" w:themeColor="text1" w:themeTint="A6"/>
    </w:rPr>
  </w:style>
  <w:style w:type="character" w:customStyle="1" w:styleId="1f">
    <w:name w:val="不明显强调1"/>
    <w:basedOn w:val="a2"/>
    <w:uiPriority w:val="19"/>
    <w:unhideWhenUsed/>
    <w:qFormat/>
    <w:rPr>
      <w:i/>
      <w:iCs/>
      <w:color w:val="404040" w:themeColor="text1" w:themeTint="BF"/>
    </w:rPr>
  </w:style>
  <w:style w:type="character" w:customStyle="1" w:styleId="Char7">
    <w:name w:val="称呼 Char"/>
    <w:basedOn w:val="a2"/>
    <w:link w:val="af2"/>
    <w:uiPriority w:val="99"/>
    <w:semiHidden/>
    <w:rPr>
      <w:rFonts w:asciiTheme="minorHAnsi" w:eastAsia="仿宋" w:hAnsiTheme="minorHAnsi" w:cstheme="minorBidi"/>
      <w:kern w:val="0"/>
      <w:sz w:val="32"/>
    </w:rPr>
  </w:style>
  <w:style w:type="character" w:customStyle="1" w:styleId="Chara">
    <w:name w:val="纯文本 Char"/>
    <w:basedOn w:val="a2"/>
    <w:link w:val="af7"/>
    <w:uiPriority w:val="99"/>
    <w:semiHidden/>
    <w:qFormat/>
    <w:rPr>
      <w:rFonts w:ascii="Consolas" w:eastAsia="仿宋" w:hAnsi="Consolas" w:cstheme="minorBidi"/>
      <w:kern w:val="0"/>
      <w:sz w:val="32"/>
      <w:szCs w:val="21"/>
    </w:rPr>
  </w:style>
  <w:style w:type="character" w:customStyle="1" w:styleId="Char5">
    <w:name w:val="电子邮件签名 Char"/>
    <w:basedOn w:val="a2"/>
    <w:link w:val="ac"/>
    <w:uiPriority w:val="99"/>
    <w:semiHidden/>
    <w:rPr>
      <w:rFonts w:asciiTheme="minorHAnsi" w:eastAsia="仿宋" w:hAnsiTheme="minorHAnsi" w:cstheme="minorBidi"/>
      <w:kern w:val="0"/>
      <w:sz w:val="32"/>
    </w:rPr>
  </w:style>
  <w:style w:type="character" w:customStyle="1" w:styleId="Charf1">
    <w:name w:val="副标题 Char"/>
    <w:basedOn w:val="a2"/>
    <w:link w:val="aff0"/>
    <w:uiPriority w:val="2"/>
    <w:qFormat/>
    <w:rPr>
      <w:rFonts w:asciiTheme="majorHAnsi" w:eastAsia="华文中宋" w:hAnsiTheme="majorHAnsi" w:cstheme="minorBidi"/>
      <w:b/>
      <w:color w:val="000000" w:themeColor="text1"/>
      <w:kern w:val="0"/>
      <w:sz w:val="32"/>
    </w:rPr>
  </w:style>
  <w:style w:type="paragraph" w:customStyle="1" w:styleId="affff">
    <w:name w:val="函头"/>
    <w:basedOn w:val="a1"/>
    <w:link w:val="affff0"/>
    <w:qFormat/>
    <w:pPr>
      <w:ind w:firstLineChars="0" w:firstLine="0"/>
    </w:pPr>
  </w:style>
  <w:style w:type="character" w:customStyle="1" w:styleId="affff0">
    <w:name w:val="函头 字符"/>
    <w:basedOn w:val="a2"/>
    <w:link w:val="affff"/>
    <w:qFormat/>
    <w:rPr>
      <w:rFonts w:asciiTheme="minorHAnsi" w:eastAsia="仿宋" w:hAnsiTheme="minorHAnsi" w:cstheme="minorBidi"/>
      <w:kern w:val="0"/>
      <w:sz w:val="32"/>
    </w:rPr>
  </w:style>
  <w:style w:type="character" w:customStyle="1" w:styleId="Char3">
    <w:name w:val="宏文本 Char"/>
    <w:basedOn w:val="a2"/>
    <w:link w:val="aa"/>
    <w:uiPriority w:val="99"/>
    <w:semiHidden/>
    <w:rPr>
      <w:rFonts w:ascii="Consolas" w:eastAsiaTheme="minorEastAsia" w:hAnsi="Consolas" w:cstheme="minorBidi"/>
      <w:kern w:val="0"/>
      <w:sz w:val="22"/>
      <w:szCs w:val="20"/>
    </w:rPr>
  </w:style>
  <w:style w:type="character" w:customStyle="1" w:styleId="Charf2">
    <w:name w:val="脚注文本 Char"/>
    <w:basedOn w:val="a2"/>
    <w:link w:val="aff2"/>
    <w:uiPriority w:val="99"/>
    <w:semiHidden/>
    <w:qFormat/>
    <w:rPr>
      <w:rFonts w:asciiTheme="minorHAnsi" w:eastAsia="仿宋" w:hAnsiTheme="minorHAnsi" w:cstheme="minorBidi"/>
      <w:kern w:val="0"/>
      <w:sz w:val="32"/>
      <w:szCs w:val="20"/>
    </w:rPr>
  </w:style>
  <w:style w:type="character" w:customStyle="1" w:styleId="Char8">
    <w:name w:val="结束语 Char"/>
    <w:basedOn w:val="a2"/>
    <w:link w:val="af3"/>
    <w:uiPriority w:val="99"/>
    <w:semiHidden/>
    <w:qFormat/>
    <w:rPr>
      <w:rFonts w:asciiTheme="minorHAnsi" w:eastAsia="仿宋" w:hAnsiTheme="minorHAnsi" w:cstheme="minorBidi"/>
      <w:kern w:val="0"/>
      <w:sz w:val="32"/>
    </w:rPr>
  </w:style>
  <w:style w:type="character" w:customStyle="1" w:styleId="1f0">
    <w:name w:val="明显参考1"/>
    <w:basedOn w:val="a2"/>
    <w:uiPriority w:val="32"/>
    <w:unhideWhenUsed/>
    <w:qFormat/>
    <w:rPr>
      <w:b/>
      <w:bCs/>
      <w:smallCaps/>
      <w:color w:val="244061" w:themeColor="accent1" w:themeShade="80"/>
      <w:spacing w:val="0"/>
    </w:rPr>
  </w:style>
  <w:style w:type="character" w:customStyle="1" w:styleId="1f1">
    <w:name w:val="明显强调1"/>
    <w:basedOn w:val="a2"/>
    <w:uiPriority w:val="21"/>
    <w:qFormat/>
    <w:rPr>
      <w:rFonts w:eastAsia="微软雅黑"/>
      <w:i/>
      <w:iCs/>
      <w:color w:val="4BACC6" w:themeColor="accent5"/>
    </w:rPr>
  </w:style>
  <w:style w:type="paragraph" w:styleId="affff1">
    <w:name w:val="Intense Quote"/>
    <w:basedOn w:val="a1"/>
    <w:next w:val="a1"/>
    <w:link w:val="Charf5"/>
    <w:uiPriority w:val="30"/>
    <w:unhideWhenUsed/>
    <w:qFormat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Charf5">
    <w:name w:val="明显引用 Char"/>
    <w:basedOn w:val="a2"/>
    <w:link w:val="affff1"/>
    <w:uiPriority w:val="30"/>
    <w:rPr>
      <w:rFonts w:asciiTheme="minorHAnsi" w:eastAsia="仿宋" w:hAnsiTheme="minorHAnsi" w:cstheme="minorBidi"/>
      <w:i/>
      <w:iCs/>
      <w:color w:val="244061" w:themeColor="accent1" w:themeShade="80"/>
      <w:kern w:val="0"/>
      <w:sz w:val="32"/>
    </w:rPr>
  </w:style>
  <w:style w:type="character" w:customStyle="1" w:styleId="Char0">
    <w:name w:val="批注文字 Char"/>
    <w:basedOn w:val="a2"/>
    <w:link w:val="a6"/>
    <w:uiPriority w:val="99"/>
    <w:semiHidden/>
    <w:qFormat/>
    <w:rPr>
      <w:rFonts w:asciiTheme="minorHAnsi" w:eastAsia="仿宋" w:hAnsiTheme="minorHAnsi" w:cstheme="minorBidi"/>
      <w:kern w:val="0"/>
      <w:sz w:val="32"/>
      <w:szCs w:val="20"/>
    </w:rPr>
  </w:style>
  <w:style w:type="character" w:customStyle="1" w:styleId="Char">
    <w:name w:val="批注主题 Char"/>
    <w:basedOn w:val="Char0"/>
    <w:link w:val="a5"/>
    <w:uiPriority w:val="99"/>
    <w:semiHidden/>
    <w:qFormat/>
    <w:rPr>
      <w:rFonts w:asciiTheme="minorHAnsi" w:eastAsia="仿宋" w:hAnsiTheme="minorHAnsi" w:cstheme="minorBidi"/>
      <w:b/>
      <w:bCs/>
      <w:kern w:val="0"/>
      <w:sz w:val="32"/>
      <w:szCs w:val="20"/>
    </w:rPr>
  </w:style>
  <w:style w:type="character" w:customStyle="1" w:styleId="Charf0">
    <w:name w:val="签名 Char"/>
    <w:basedOn w:val="a2"/>
    <w:link w:val="afe"/>
    <w:uiPriority w:val="99"/>
    <w:semiHidden/>
    <w:rPr>
      <w:rFonts w:asciiTheme="minorHAnsi" w:eastAsia="仿宋" w:hAnsiTheme="minorHAnsi" w:cstheme="minorBidi"/>
      <w:kern w:val="0"/>
      <w:sz w:val="32"/>
    </w:rPr>
  </w:style>
  <w:style w:type="table" w:customStyle="1" w:styleId="ListTable1Light">
    <w:name w:val="List Table 1 Light"/>
    <w:basedOn w:val="a3"/>
    <w:uiPriority w:val="46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a3"/>
    <w:uiPriority w:val="47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a3"/>
    <w:uiPriority w:val="48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a3"/>
    <w:uiPriority w:val="50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pPr>
      <w:spacing w:before="160"/>
    </w:pPr>
    <w:rPr>
      <w:rFonts w:asciiTheme="minorHAnsi" w:eastAsiaTheme="minorEastAsia" w:hAnsiTheme="minorHAnsi" w:cstheme="minorBidi"/>
      <w:color w:val="FFFFFF" w:themeColor="background1"/>
      <w:sz w:val="22"/>
    </w:rPr>
    <w:tblPr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pPr>
      <w:spacing w:before="160"/>
    </w:pPr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pPr>
      <w:spacing w:before="160"/>
    </w:pPr>
    <w:rPr>
      <w:rFonts w:asciiTheme="minorHAnsi" w:eastAsiaTheme="minorEastAsia" w:hAnsiTheme="minorHAnsi" w:cstheme="minorBidi"/>
      <w:color w:val="365F91" w:themeColor="accent1" w:themeShade="BF"/>
      <w:sz w:val="22"/>
    </w:rPr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pPr>
      <w:spacing w:before="160"/>
    </w:pPr>
    <w:rPr>
      <w:rFonts w:asciiTheme="minorHAnsi" w:eastAsiaTheme="minorEastAsia" w:hAnsiTheme="minorHAnsi" w:cstheme="minorBidi"/>
      <w:color w:val="943634" w:themeColor="accent2" w:themeShade="BF"/>
      <w:sz w:val="22"/>
    </w:rPr>
    <w:tblPr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pPr>
      <w:spacing w:before="160"/>
    </w:pPr>
    <w:rPr>
      <w:rFonts w:asciiTheme="minorHAnsi" w:eastAsiaTheme="minorEastAsia" w:hAnsiTheme="minorHAnsi" w:cstheme="minorBidi"/>
      <w:color w:val="76923C" w:themeColor="accent3" w:themeShade="BF"/>
      <w:sz w:val="22"/>
    </w:rPr>
    <w:tblPr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pPr>
      <w:spacing w:before="160"/>
    </w:pPr>
    <w:rPr>
      <w:rFonts w:asciiTheme="minorHAnsi" w:eastAsiaTheme="minorEastAsia" w:hAnsiTheme="minorHAnsi" w:cstheme="minorBidi"/>
      <w:color w:val="5F497A" w:themeColor="accent4" w:themeShade="BF"/>
      <w:sz w:val="22"/>
    </w:rPr>
    <w:tblPr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pPr>
      <w:spacing w:before="160"/>
    </w:pPr>
    <w:rPr>
      <w:rFonts w:asciiTheme="minorHAnsi" w:eastAsiaTheme="minorEastAsia" w:hAnsiTheme="minorHAnsi" w:cstheme="minorBidi"/>
      <w:color w:val="31849B" w:themeColor="accent5" w:themeShade="BF"/>
      <w:sz w:val="22"/>
    </w:rPr>
    <w:tblPr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pPr>
      <w:spacing w:before="160"/>
    </w:pPr>
    <w:rPr>
      <w:rFonts w:asciiTheme="minorHAnsi" w:eastAsiaTheme="minorEastAsia" w:hAnsiTheme="minorHAnsi" w:cstheme="minorBidi"/>
      <w:color w:val="E36C0A" w:themeColor="accent6" w:themeShade="BF"/>
      <w:sz w:val="22"/>
    </w:rPr>
    <w:tblPr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pPr>
      <w:spacing w:before="160"/>
    </w:pPr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pPr>
      <w:spacing w:before="160"/>
    </w:pPr>
    <w:rPr>
      <w:rFonts w:asciiTheme="minorHAnsi" w:eastAsiaTheme="minorEastAsia" w:hAnsiTheme="minorHAnsi" w:cstheme="minorBidi"/>
      <w:color w:val="365F91" w:themeColor="accent1" w:themeShade="BF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pPr>
      <w:spacing w:before="160"/>
    </w:pPr>
    <w:rPr>
      <w:rFonts w:asciiTheme="minorHAnsi" w:eastAsiaTheme="minorEastAsia" w:hAnsiTheme="minorHAnsi" w:cstheme="minorBidi"/>
      <w:color w:val="943634" w:themeColor="accent2" w:themeShade="BF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pPr>
      <w:spacing w:before="160"/>
    </w:pPr>
    <w:rPr>
      <w:rFonts w:asciiTheme="minorHAnsi" w:eastAsiaTheme="minorEastAsia" w:hAnsiTheme="minorHAnsi" w:cstheme="minorBidi"/>
      <w:color w:val="76923C" w:themeColor="accent3" w:themeShade="BF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pPr>
      <w:spacing w:before="160"/>
    </w:pPr>
    <w:rPr>
      <w:rFonts w:asciiTheme="minorHAnsi" w:eastAsiaTheme="minorEastAsia" w:hAnsiTheme="minorHAnsi" w:cstheme="minorBidi"/>
      <w:color w:val="5F497A" w:themeColor="accent4" w:themeShade="BF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pPr>
      <w:spacing w:before="160"/>
    </w:pPr>
    <w:rPr>
      <w:rFonts w:asciiTheme="minorHAnsi" w:eastAsiaTheme="minorEastAsia" w:hAnsiTheme="minorHAnsi" w:cstheme="minorBidi"/>
      <w:color w:val="31849B" w:themeColor="accent5" w:themeShade="BF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pPr>
      <w:spacing w:before="160"/>
    </w:pPr>
    <w:rPr>
      <w:rFonts w:asciiTheme="minorHAnsi" w:eastAsiaTheme="minorEastAsia" w:hAnsiTheme="minorHAnsi" w:cstheme="minorBidi"/>
      <w:color w:val="E36C0A" w:themeColor="accent6" w:themeShade="BF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f2">
    <w:name w:val="书籍标题1"/>
    <w:basedOn w:val="a2"/>
    <w:uiPriority w:val="33"/>
    <w:unhideWhenUsed/>
    <w:qFormat/>
    <w:rPr>
      <w:b/>
      <w:bCs/>
      <w:i/>
      <w:iCs/>
      <w:spacing w:val="0"/>
    </w:rPr>
  </w:style>
  <w:style w:type="paragraph" w:customStyle="1" w:styleId="1f3">
    <w:name w:val="书目1"/>
    <w:basedOn w:val="a1"/>
    <w:next w:val="a1"/>
    <w:uiPriority w:val="37"/>
    <w:semiHidden/>
    <w:unhideWhenUsed/>
  </w:style>
  <w:style w:type="paragraph" w:customStyle="1" w:styleId="affff2">
    <w:name w:val="图像"/>
    <w:basedOn w:val="a1"/>
    <w:uiPriority w:val="22"/>
    <w:qFormat/>
    <w:pPr>
      <w:jc w:val="right"/>
    </w:pPr>
  </w:style>
  <w:style w:type="table" w:customStyle="1" w:styleId="GridTable1Light">
    <w:name w:val="Grid Table 1 Light"/>
    <w:basedOn w:val="a3"/>
    <w:uiPriority w:val="46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a3"/>
    <w:uiPriority w:val="48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a3"/>
    <w:uiPriority w:val="50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pPr>
      <w:spacing w:before="160"/>
    </w:pPr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pPr>
      <w:spacing w:before="160"/>
    </w:pPr>
    <w:rPr>
      <w:rFonts w:asciiTheme="minorHAnsi" w:eastAsiaTheme="minorEastAsia" w:hAnsiTheme="minorHAnsi" w:cstheme="minorBidi"/>
      <w:color w:val="365F91" w:themeColor="accent1" w:themeShade="BF"/>
      <w:sz w:val="22"/>
    </w:rPr>
    <w:tblPr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pPr>
      <w:spacing w:before="160"/>
    </w:pPr>
    <w:rPr>
      <w:rFonts w:asciiTheme="minorHAnsi" w:eastAsiaTheme="minorEastAsia" w:hAnsiTheme="minorHAnsi" w:cstheme="minorBidi"/>
      <w:color w:val="943634" w:themeColor="accent2" w:themeShade="BF"/>
      <w:sz w:val="22"/>
    </w:rPr>
    <w:tblPr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pPr>
      <w:spacing w:before="160"/>
    </w:pPr>
    <w:rPr>
      <w:rFonts w:asciiTheme="minorHAnsi" w:eastAsiaTheme="minorEastAsia" w:hAnsiTheme="minorHAnsi" w:cstheme="minorBidi"/>
      <w:color w:val="76923C" w:themeColor="accent3" w:themeShade="BF"/>
      <w:sz w:val="22"/>
    </w:rPr>
    <w:tblPr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pPr>
      <w:spacing w:before="160"/>
    </w:pPr>
    <w:rPr>
      <w:rFonts w:asciiTheme="minorHAnsi" w:eastAsiaTheme="minorEastAsia" w:hAnsiTheme="minorHAnsi" w:cstheme="minorBidi"/>
      <w:color w:val="5F497A" w:themeColor="accent4" w:themeShade="BF"/>
      <w:sz w:val="22"/>
    </w:rPr>
    <w:tblPr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pPr>
      <w:spacing w:before="160"/>
    </w:pPr>
    <w:rPr>
      <w:rFonts w:asciiTheme="minorHAnsi" w:eastAsiaTheme="minorEastAsia" w:hAnsiTheme="minorHAnsi" w:cstheme="minorBidi"/>
      <w:color w:val="31849B" w:themeColor="accent5" w:themeShade="BF"/>
      <w:sz w:val="22"/>
    </w:rPr>
    <w:tblPr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pPr>
      <w:spacing w:before="160"/>
    </w:pPr>
    <w:rPr>
      <w:rFonts w:asciiTheme="minorHAnsi" w:eastAsiaTheme="minorEastAsia" w:hAnsiTheme="minorHAnsi" w:cstheme="minorBidi"/>
      <w:color w:val="E36C0A" w:themeColor="accent6" w:themeShade="BF"/>
      <w:sz w:val="22"/>
    </w:rPr>
    <w:tblPr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pPr>
      <w:spacing w:before="160"/>
    </w:pPr>
    <w:rPr>
      <w:rFonts w:asciiTheme="minorHAnsi" w:eastAsiaTheme="minorEastAsia" w:hAnsiTheme="minorHAnsi" w:cstheme="minorBidi"/>
      <w:color w:val="000000" w:themeColor="text1"/>
      <w:sz w:val="22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pPr>
      <w:spacing w:before="160"/>
    </w:pPr>
    <w:rPr>
      <w:rFonts w:asciiTheme="minorHAnsi" w:eastAsiaTheme="minorEastAsia" w:hAnsiTheme="minorHAnsi" w:cstheme="minorBidi"/>
      <w:color w:val="365F91" w:themeColor="accent1" w:themeShade="BF"/>
      <w:sz w:val="22"/>
    </w:rPr>
    <w:tblPr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pPr>
      <w:spacing w:before="160"/>
    </w:pPr>
    <w:rPr>
      <w:rFonts w:asciiTheme="minorHAnsi" w:eastAsiaTheme="minorEastAsia" w:hAnsiTheme="minorHAnsi" w:cstheme="minorBidi"/>
      <w:color w:val="943634" w:themeColor="accent2" w:themeShade="BF"/>
      <w:sz w:val="22"/>
    </w:rPr>
    <w:tblPr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qFormat/>
    <w:pPr>
      <w:spacing w:before="160"/>
    </w:pPr>
    <w:rPr>
      <w:rFonts w:asciiTheme="minorHAnsi" w:eastAsiaTheme="minorEastAsia" w:hAnsiTheme="minorHAnsi" w:cstheme="minorBidi"/>
      <w:color w:val="76923C" w:themeColor="accent3" w:themeShade="BF"/>
      <w:sz w:val="22"/>
    </w:rPr>
    <w:tblPr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pPr>
      <w:spacing w:before="160"/>
    </w:pPr>
    <w:rPr>
      <w:rFonts w:asciiTheme="minorHAnsi" w:eastAsiaTheme="minorEastAsia" w:hAnsiTheme="minorHAnsi" w:cstheme="minorBidi"/>
      <w:color w:val="5F497A" w:themeColor="accent4" w:themeShade="BF"/>
      <w:sz w:val="22"/>
    </w:rPr>
    <w:tblPr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pPr>
      <w:spacing w:before="160"/>
    </w:pPr>
    <w:rPr>
      <w:rFonts w:asciiTheme="minorHAnsi" w:eastAsiaTheme="minorEastAsia" w:hAnsiTheme="minorHAnsi" w:cstheme="minorBidi"/>
      <w:color w:val="31849B" w:themeColor="accent5" w:themeShade="BF"/>
      <w:sz w:val="22"/>
    </w:rPr>
    <w:tblPr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pPr>
      <w:spacing w:before="160"/>
    </w:pPr>
    <w:rPr>
      <w:rFonts w:asciiTheme="minorHAnsi" w:eastAsiaTheme="minorEastAsia" w:hAnsiTheme="minorHAnsi" w:cstheme="minorBidi"/>
      <w:color w:val="E36C0A" w:themeColor="accent6" w:themeShade="BF"/>
      <w:sz w:val="22"/>
    </w:rPr>
    <w:tblPr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Light">
    <w:name w:val="Grid Table Light"/>
    <w:basedOn w:val="a3"/>
    <w:uiPriority w:val="40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">
    <w:name w:val="尾注文本 Char"/>
    <w:basedOn w:val="a2"/>
    <w:link w:val="af9"/>
    <w:uiPriority w:val="99"/>
    <w:semiHidden/>
    <w:rPr>
      <w:rFonts w:asciiTheme="minorHAnsi" w:eastAsia="仿宋" w:hAnsiTheme="minorHAnsi" w:cstheme="minorBidi"/>
      <w:kern w:val="0"/>
      <w:sz w:val="32"/>
      <w:szCs w:val="20"/>
    </w:rPr>
  </w:style>
  <w:style w:type="character" w:customStyle="1" w:styleId="Char6">
    <w:name w:val="文档结构图 Char"/>
    <w:basedOn w:val="a2"/>
    <w:link w:val="af0"/>
    <w:uiPriority w:val="99"/>
    <w:semiHidden/>
    <w:rPr>
      <w:rFonts w:ascii="Segoe UI" w:eastAsia="仿宋" w:hAnsi="Segoe UI" w:cs="Segoe UI"/>
      <w:kern w:val="0"/>
      <w:sz w:val="32"/>
      <w:szCs w:val="16"/>
    </w:rPr>
  </w:style>
  <w:style w:type="table" w:customStyle="1" w:styleId="PlainTable1">
    <w:name w:val="Plain Table 1"/>
    <w:basedOn w:val="a3"/>
    <w:uiPriority w:val="41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pPr>
      <w:spacing w:before="160"/>
    </w:pPr>
    <w:rPr>
      <w:rFonts w:asciiTheme="minorHAnsi" w:eastAsiaTheme="minorEastAsia" w:hAnsiTheme="minorHAnsi" w:cstheme="minorBid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No Spacing"/>
    <w:uiPriority w:val="1"/>
    <w:unhideWhenUsed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f3">
    <w:name w:val="信息标题 Char"/>
    <w:basedOn w:val="a2"/>
    <w:link w:val="aff4"/>
    <w:uiPriority w:val="99"/>
    <w:semiHidden/>
    <w:rPr>
      <w:rFonts w:asciiTheme="majorHAnsi" w:eastAsiaTheme="majorEastAsia" w:hAnsiTheme="majorHAnsi" w:cstheme="majorBidi"/>
      <w:kern w:val="0"/>
      <w:sz w:val="24"/>
      <w:szCs w:val="24"/>
      <w:shd w:val="pct20" w:color="auto" w:fill="auto"/>
    </w:rPr>
  </w:style>
  <w:style w:type="paragraph" w:styleId="affff4">
    <w:name w:val="Quote"/>
    <w:basedOn w:val="a1"/>
    <w:next w:val="a1"/>
    <w:link w:val="Charf6"/>
    <w:uiPriority w:val="29"/>
    <w:unhideWhenUsed/>
    <w:qFormat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6">
    <w:name w:val="引用 Char"/>
    <w:basedOn w:val="a2"/>
    <w:link w:val="affff4"/>
    <w:uiPriority w:val="29"/>
    <w:rPr>
      <w:rFonts w:asciiTheme="minorHAnsi" w:eastAsia="仿宋" w:hAnsiTheme="minorHAnsi" w:cstheme="minorBidi"/>
      <w:i/>
      <w:iCs/>
      <w:color w:val="404040" w:themeColor="text1" w:themeTint="BF"/>
      <w:kern w:val="0"/>
      <w:sz w:val="32"/>
    </w:rPr>
  </w:style>
  <w:style w:type="character" w:styleId="affff5">
    <w:name w:val="Placeholder Text"/>
    <w:basedOn w:val="a2"/>
    <w:uiPriority w:val="99"/>
    <w:semiHidden/>
    <w:rPr>
      <w:color w:val="595959" w:themeColor="text1" w:themeTint="A6"/>
    </w:rPr>
  </w:style>
  <w:style w:type="character" w:customStyle="1" w:styleId="Char2">
    <w:name w:val="正文文本 Char"/>
    <w:basedOn w:val="a2"/>
    <w:link w:val="a8"/>
    <w:uiPriority w:val="99"/>
    <w:semiHidden/>
    <w:rPr>
      <w:rFonts w:asciiTheme="minorHAnsi" w:eastAsia="仿宋" w:hAnsiTheme="minorHAnsi" w:cstheme="minorBidi"/>
      <w:kern w:val="0"/>
      <w:sz w:val="32"/>
    </w:rPr>
  </w:style>
  <w:style w:type="character" w:customStyle="1" w:styleId="2Char2">
    <w:name w:val="正文文本 2 Char"/>
    <w:basedOn w:val="a2"/>
    <w:link w:val="26"/>
    <w:uiPriority w:val="99"/>
    <w:semiHidden/>
    <w:rPr>
      <w:rFonts w:asciiTheme="minorHAnsi" w:eastAsia="仿宋" w:hAnsiTheme="minorHAnsi" w:cstheme="minorBidi"/>
      <w:kern w:val="0"/>
      <w:sz w:val="32"/>
    </w:rPr>
  </w:style>
  <w:style w:type="character" w:customStyle="1" w:styleId="3Char0">
    <w:name w:val="正文文本 3 Char"/>
    <w:basedOn w:val="a2"/>
    <w:link w:val="33"/>
    <w:uiPriority w:val="99"/>
    <w:semiHidden/>
    <w:rPr>
      <w:rFonts w:asciiTheme="minorHAnsi" w:eastAsia="仿宋" w:hAnsiTheme="minorHAnsi" w:cstheme="minorBidi"/>
      <w:kern w:val="0"/>
      <w:sz w:val="32"/>
      <w:szCs w:val="16"/>
    </w:rPr>
  </w:style>
  <w:style w:type="character" w:customStyle="1" w:styleId="Char1">
    <w:name w:val="正文首行缩进 Char"/>
    <w:basedOn w:val="Char2"/>
    <w:link w:val="a7"/>
    <w:uiPriority w:val="99"/>
    <w:semiHidden/>
    <w:rPr>
      <w:rFonts w:asciiTheme="minorHAnsi" w:eastAsia="仿宋" w:hAnsiTheme="minorHAnsi" w:cstheme="minorBidi"/>
      <w:kern w:val="0"/>
      <w:sz w:val="32"/>
    </w:rPr>
  </w:style>
  <w:style w:type="character" w:customStyle="1" w:styleId="Char9">
    <w:name w:val="正文文本缩进 Char"/>
    <w:basedOn w:val="a2"/>
    <w:link w:val="af4"/>
    <w:uiPriority w:val="99"/>
    <w:semiHidden/>
    <w:rPr>
      <w:rFonts w:asciiTheme="minorHAnsi" w:eastAsia="仿宋" w:hAnsiTheme="minorHAnsi" w:cstheme="minorBidi"/>
      <w:kern w:val="0"/>
      <w:sz w:val="32"/>
    </w:rPr>
  </w:style>
  <w:style w:type="character" w:customStyle="1" w:styleId="2Char1">
    <w:name w:val="正文首行缩进 2 Char"/>
    <w:basedOn w:val="Char9"/>
    <w:link w:val="24"/>
    <w:uiPriority w:val="99"/>
    <w:semiHidden/>
    <w:rPr>
      <w:rFonts w:asciiTheme="minorHAnsi" w:eastAsia="仿宋" w:hAnsiTheme="minorHAnsi" w:cstheme="minorBidi"/>
      <w:kern w:val="0"/>
      <w:sz w:val="32"/>
    </w:rPr>
  </w:style>
  <w:style w:type="character" w:customStyle="1" w:styleId="2Char0">
    <w:name w:val="正文文本缩进 2 Char"/>
    <w:basedOn w:val="a2"/>
    <w:link w:val="23"/>
    <w:uiPriority w:val="99"/>
    <w:semiHidden/>
    <w:rPr>
      <w:rFonts w:asciiTheme="minorHAnsi" w:eastAsia="仿宋" w:hAnsiTheme="minorHAnsi" w:cstheme="minorBidi"/>
      <w:kern w:val="0"/>
      <w:sz w:val="32"/>
    </w:rPr>
  </w:style>
  <w:style w:type="character" w:customStyle="1" w:styleId="3Char1">
    <w:name w:val="正文文本缩进 3 Char"/>
    <w:basedOn w:val="a2"/>
    <w:link w:val="36"/>
    <w:uiPriority w:val="99"/>
    <w:semiHidden/>
    <w:rPr>
      <w:rFonts w:asciiTheme="minorHAnsi" w:eastAsia="仿宋" w:hAnsiTheme="minorHAnsi" w:cstheme="minorBidi"/>
      <w:kern w:val="0"/>
      <w:sz w:val="32"/>
      <w:szCs w:val="16"/>
    </w:rPr>
  </w:style>
  <w:style w:type="character" w:customStyle="1" w:styleId="Char4">
    <w:name w:val="注释标题 Char"/>
    <w:basedOn w:val="a2"/>
    <w:link w:val="ab"/>
    <w:uiPriority w:val="99"/>
    <w:semiHidden/>
    <w:rPr>
      <w:rFonts w:asciiTheme="minorHAnsi" w:eastAsia="仿宋" w:hAnsiTheme="minorHAnsi" w:cstheme="minorBidi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1348</Words>
  <Characters>34</Characters>
  <Application>Microsoft Office Word</Application>
  <DocSecurity>0</DocSecurity>
  <Lines>1</Lines>
  <Paragraphs>2</Paragraphs>
  <ScaleCrop>false</ScaleCrop>
  <Company>P R C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</cp:lastModifiedBy>
  <cp:revision>11</cp:revision>
  <cp:lastPrinted>2020-12-03T07:19:00Z</cp:lastPrinted>
  <dcterms:created xsi:type="dcterms:W3CDTF">2020-12-03T03:38:00Z</dcterms:created>
  <dcterms:modified xsi:type="dcterms:W3CDTF">2020-12-04T01:22:00Z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