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B" w:rsidRDefault="005B4A38">
      <w:pPr>
        <w:ind w:firstLineChars="0" w:firstLine="0"/>
      </w:pPr>
      <w:r>
        <w:rPr>
          <w:rFonts w:hint="eastAsia"/>
        </w:rPr>
        <w:t>附件</w:t>
      </w:r>
      <w:r w:rsidR="00843287">
        <w:rPr>
          <w:rFonts w:hint="eastAsia"/>
        </w:rPr>
        <w:t>2</w:t>
      </w:r>
      <w:r>
        <w:rPr>
          <w:rFonts w:hint="eastAsia"/>
        </w:rPr>
        <w:t>：</w:t>
      </w:r>
    </w:p>
    <w:p w:rsidR="00DF058B" w:rsidRDefault="00DF058B" w:rsidP="00660031">
      <w:pPr>
        <w:ind w:firstLine="632"/>
      </w:pPr>
    </w:p>
    <w:p w:rsidR="00DF058B" w:rsidRDefault="005B4A38" w:rsidP="00660031">
      <w:pPr>
        <w:ind w:firstLine="7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</w:t>
      </w:r>
      <w:r w:rsidR="00660031">
        <w:rPr>
          <w:rFonts w:ascii="方正小标宋简体" w:eastAsia="方正小标宋简体" w:hAnsi="方正小标宋简体" w:cs="方正小标宋简体" w:hint="eastAsia"/>
          <w:sz w:val="36"/>
          <w:szCs w:val="36"/>
        </w:rPr>
        <w:t>柳州化工技工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学校2023年度公开招聘</w:t>
      </w:r>
    </w:p>
    <w:p w:rsidR="00DF058B" w:rsidRDefault="005B4A38" w:rsidP="00660031">
      <w:pPr>
        <w:ind w:firstLine="7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实名编制工作人员笔试考生须知</w:t>
      </w:r>
    </w:p>
    <w:p w:rsidR="00DF058B" w:rsidRDefault="00DF058B" w:rsidP="00660031">
      <w:pPr>
        <w:ind w:firstLine="632"/>
      </w:pPr>
    </w:p>
    <w:p w:rsidR="00DF058B" w:rsidRDefault="005B4A38" w:rsidP="00660031">
      <w:pPr>
        <w:spacing w:line="500" w:lineRule="exact"/>
        <w:ind w:firstLine="55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一、考场规则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（一）考生应诚信并严格遵守考场纪律，自觉维护考场秩序。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（二）开考前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分钟考生凭本人准考证、有效居民身份证进入考场，并主动接受身份验证。入场后对号入座，并将准考证和身份证放在桌子左上角以备核验。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（三）开考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分钟后迟到的考生不得进入考场，考试结束前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分钟，考生可以举手示意交卷，待监考员同意并收卷后离开考场。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（四）考生进入考场时，必须将所携带的背包、书刊、笔记、通讯工具（应取消闹钟并设置为关闭状态）等与考试无关的物品主动放在考场指定的物品放置处。严禁将上述物品带入座位，否则按违纪处理。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（五）按照考试指示开始答题。考生对试题有疑问时，不得向监考员询问。如发现试题分发错误，试题字迹模糊、漏印、错印等问题时，可举手询问，但不得要求监考人员解释试题。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（六）笔试为闭卷考试，考生统一使用黑色水性笔或者钢笔答题，可以携带钢笔、铅笔、橡皮擦、尺子和非立体式不带汉字储存功能的电子计算器（免套）进入考场，考试开始后不得相互借用文具。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（七）考生在考试中途原则上不得离开考场，如确有需要暂时离开考场，必须经巡考员同意并由指定监考人陪同。因特殊原因不能继续考试的，需要到特殊等待室等候，在考试结束前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分钟才能离开考点。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（八）考试结束铃响，应立即停止答卷，并将试题及答卷放在桌面上，经监考人员允许后方可离开考场，不得将试卷和草稿纸带出考场。如考生在考试结束信号发出前交卷，也按本款执行。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（九）考生因个人原因如座位坐错、信息填写错误、未在答题纸规定位置答题等造成成绩差错的，由考生自行承担后果。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十）考生在考试期间凡违反考场纪律，按《国家教育考试违规处理办法》《事业单位公开招聘违纪违规行为处理规定》认定与处理。经认定属于考试犯罪行为的，按《中华人民共和国刑法修正案（九）》移交司法部门依法追究刑事责任。</w:t>
      </w:r>
    </w:p>
    <w:p w:rsidR="00DF058B" w:rsidRDefault="005B4A38" w:rsidP="00660031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（十一）本次考试全部使用标准化考场，考试全过程将进行视频监控和录像。</w:t>
      </w:r>
    </w:p>
    <w:p w:rsidR="00DF058B" w:rsidRDefault="005B4A38" w:rsidP="00660031">
      <w:pPr>
        <w:spacing w:line="500" w:lineRule="exact"/>
        <w:ind w:firstLine="55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二、温馨提示</w:t>
      </w:r>
    </w:p>
    <w:p w:rsidR="00DF058B" w:rsidRDefault="005B4A38" w:rsidP="00DF058B">
      <w:pPr>
        <w:spacing w:line="50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因学校停车位有限，请各位考生选择公共交通工具来校参加考试，考试期间校园内</w:t>
      </w:r>
      <w:bookmarkStart w:id="0" w:name="_GoBack"/>
      <w:bookmarkEnd w:id="0"/>
      <w:r>
        <w:rPr>
          <w:rFonts w:hint="eastAsia"/>
          <w:sz w:val="28"/>
          <w:szCs w:val="28"/>
        </w:rPr>
        <w:t>不提供考生停车服务。</w:t>
      </w:r>
    </w:p>
    <w:sectPr w:rsidR="00DF058B" w:rsidSect="00DF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72" w:rsidRDefault="00E66272" w:rsidP="00660031">
      <w:pPr>
        <w:spacing w:line="240" w:lineRule="auto"/>
        <w:ind w:firstLine="640"/>
      </w:pPr>
      <w:r>
        <w:separator/>
      </w:r>
    </w:p>
  </w:endnote>
  <w:endnote w:type="continuationSeparator" w:id="0">
    <w:p w:rsidR="00E66272" w:rsidRDefault="00E66272" w:rsidP="0066003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E25A1C">
    <w:pPr>
      <w:pStyle w:val="af9"/>
      <w:framePr w:wrap="around" w:vAnchor="text" w:hAnchor="margin" w:xAlign="center" w:y="1"/>
      <w:ind w:firstLine="640"/>
      <w:rPr>
        <w:rStyle w:val="afff5"/>
      </w:rPr>
    </w:pPr>
    <w:r>
      <w:rPr>
        <w:rStyle w:val="afff5"/>
      </w:rPr>
      <w:fldChar w:fldCharType="begin"/>
    </w:r>
    <w:r w:rsidR="005B4A38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DF058B" w:rsidRDefault="00DF058B">
    <w:pPr>
      <w:pStyle w:val="af9"/>
      <w:ind w:firstLine="6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E25A1C">
    <w:pPr>
      <w:pStyle w:val="af9"/>
      <w:framePr w:wrap="around" w:vAnchor="text" w:hAnchor="page" w:x="5854" w:y="123"/>
      <w:ind w:firstLine="640"/>
      <w:rPr>
        <w:rStyle w:val="afff5"/>
      </w:rPr>
    </w:pPr>
    <w:r>
      <w:rPr>
        <w:rStyle w:val="afff5"/>
      </w:rPr>
      <w:fldChar w:fldCharType="begin"/>
    </w:r>
    <w:r w:rsidR="005B4A38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843287">
      <w:rPr>
        <w:rStyle w:val="afff5"/>
        <w:noProof/>
      </w:rPr>
      <w:t>- 1 -</w:t>
    </w:r>
    <w:r>
      <w:rPr>
        <w:rStyle w:val="afff5"/>
      </w:rPr>
      <w:fldChar w:fldCharType="end"/>
    </w:r>
  </w:p>
  <w:p w:rsidR="00DF058B" w:rsidRDefault="00DF058B">
    <w:pPr>
      <w:pStyle w:val="af9"/>
      <w:ind w:firstLine="6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DF058B">
    <w:pPr>
      <w:pStyle w:val="af9"/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72" w:rsidRDefault="00E66272" w:rsidP="00660031">
      <w:pPr>
        <w:spacing w:line="240" w:lineRule="auto"/>
        <w:ind w:firstLine="640"/>
      </w:pPr>
      <w:r>
        <w:separator/>
      </w:r>
    </w:p>
  </w:footnote>
  <w:footnote w:type="continuationSeparator" w:id="0">
    <w:p w:rsidR="00E66272" w:rsidRDefault="00E66272" w:rsidP="0066003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DF058B">
    <w:pPr>
      <w:pStyle w:val="afb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DF058B">
    <w:pPr>
      <w:pStyle w:val="afb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B" w:rsidRDefault="00DF058B">
    <w:pPr>
      <w:pStyle w:val="afb"/>
      <w:ind w:firstLin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4C77C6"/>
    <w:multiLevelType w:val="multilevel"/>
    <w:tmpl w:val="7A4C77C6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zQzMjgzODc1YjA1ZWVmZDJjZDdlMjI2M2VkZDBhNjQifQ=="/>
  </w:docVars>
  <w:rsids>
    <w:rsidRoot w:val="00B5496B"/>
    <w:rsid w:val="0000353F"/>
    <w:rsid w:val="00007C7F"/>
    <w:rsid w:val="000315C7"/>
    <w:rsid w:val="000318A6"/>
    <w:rsid w:val="00041430"/>
    <w:rsid w:val="00065F6D"/>
    <w:rsid w:val="00095F4D"/>
    <w:rsid w:val="000A5B31"/>
    <w:rsid w:val="000B1E0F"/>
    <w:rsid w:val="000E5637"/>
    <w:rsid w:val="00140018"/>
    <w:rsid w:val="001C3613"/>
    <w:rsid w:val="00220143"/>
    <w:rsid w:val="0024058D"/>
    <w:rsid w:val="00262D65"/>
    <w:rsid w:val="0027130A"/>
    <w:rsid w:val="00276FAD"/>
    <w:rsid w:val="002820A1"/>
    <w:rsid w:val="002944E6"/>
    <w:rsid w:val="00297DD7"/>
    <w:rsid w:val="002A4408"/>
    <w:rsid w:val="002A6990"/>
    <w:rsid w:val="002C1688"/>
    <w:rsid w:val="003034AA"/>
    <w:rsid w:val="00305694"/>
    <w:rsid w:val="00330C38"/>
    <w:rsid w:val="00347F5E"/>
    <w:rsid w:val="003761F0"/>
    <w:rsid w:val="00383992"/>
    <w:rsid w:val="003853D6"/>
    <w:rsid w:val="003D1D31"/>
    <w:rsid w:val="00446123"/>
    <w:rsid w:val="00463969"/>
    <w:rsid w:val="004A16C5"/>
    <w:rsid w:val="004D083A"/>
    <w:rsid w:val="004D2492"/>
    <w:rsid w:val="004E3DDE"/>
    <w:rsid w:val="004E7441"/>
    <w:rsid w:val="004F1F76"/>
    <w:rsid w:val="004F334F"/>
    <w:rsid w:val="005063FA"/>
    <w:rsid w:val="00592C11"/>
    <w:rsid w:val="005A7A7B"/>
    <w:rsid w:val="005B4A38"/>
    <w:rsid w:val="005C52A7"/>
    <w:rsid w:val="005E3A83"/>
    <w:rsid w:val="005F3495"/>
    <w:rsid w:val="006041AC"/>
    <w:rsid w:val="00660031"/>
    <w:rsid w:val="006B26A0"/>
    <w:rsid w:val="006C7F81"/>
    <w:rsid w:val="006F1989"/>
    <w:rsid w:val="007437DA"/>
    <w:rsid w:val="007443A9"/>
    <w:rsid w:val="0075768B"/>
    <w:rsid w:val="0076788E"/>
    <w:rsid w:val="007810EE"/>
    <w:rsid w:val="00785322"/>
    <w:rsid w:val="00792D10"/>
    <w:rsid w:val="007D2B53"/>
    <w:rsid w:val="008227DD"/>
    <w:rsid w:val="008331FC"/>
    <w:rsid w:val="00843287"/>
    <w:rsid w:val="0085760C"/>
    <w:rsid w:val="00857F4C"/>
    <w:rsid w:val="008909B8"/>
    <w:rsid w:val="008C39C0"/>
    <w:rsid w:val="00906002"/>
    <w:rsid w:val="00915F1B"/>
    <w:rsid w:val="00920DE6"/>
    <w:rsid w:val="00926562"/>
    <w:rsid w:val="00940BF1"/>
    <w:rsid w:val="00957BD2"/>
    <w:rsid w:val="00960183"/>
    <w:rsid w:val="00983D13"/>
    <w:rsid w:val="009C172E"/>
    <w:rsid w:val="00A11799"/>
    <w:rsid w:val="00A132E1"/>
    <w:rsid w:val="00A24154"/>
    <w:rsid w:val="00A255FB"/>
    <w:rsid w:val="00A53D39"/>
    <w:rsid w:val="00A844F5"/>
    <w:rsid w:val="00A918F0"/>
    <w:rsid w:val="00A97E56"/>
    <w:rsid w:val="00AA1695"/>
    <w:rsid w:val="00AA3B49"/>
    <w:rsid w:val="00AF2406"/>
    <w:rsid w:val="00B5496B"/>
    <w:rsid w:val="00B57A23"/>
    <w:rsid w:val="00BA4A57"/>
    <w:rsid w:val="00BA56A2"/>
    <w:rsid w:val="00BE6D82"/>
    <w:rsid w:val="00C45C33"/>
    <w:rsid w:val="00C55B23"/>
    <w:rsid w:val="00C61EEC"/>
    <w:rsid w:val="00CF32B0"/>
    <w:rsid w:val="00CF7B12"/>
    <w:rsid w:val="00D13430"/>
    <w:rsid w:val="00D314F4"/>
    <w:rsid w:val="00D346AE"/>
    <w:rsid w:val="00D65CB6"/>
    <w:rsid w:val="00D66132"/>
    <w:rsid w:val="00D700D3"/>
    <w:rsid w:val="00D94703"/>
    <w:rsid w:val="00D97A9D"/>
    <w:rsid w:val="00DA45D4"/>
    <w:rsid w:val="00DA5371"/>
    <w:rsid w:val="00DC57A3"/>
    <w:rsid w:val="00DE02AB"/>
    <w:rsid w:val="00DE2E17"/>
    <w:rsid w:val="00DF058B"/>
    <w:rsid w:val="00E24392"/>
    <w:rsid w:val="00E25A1C"/>
    <w:rsid w:val="00E602C5"/>
    <w:rsid w:val="00E64486"/>
    <w:rsid w:val="00E66272"/>
    <w:rsid w:val="00ED537E"/>
    <w:rsid w:val="00F159FA"/>
    <w:rsid w:val="00F65402"/>
    <w:rsid w:val="00F910DC"/>
    <w:rsid w:val="00FA3F79"/>
    <w:rsid w:val="00FF6873"/>
    <w:rsid w:val="109E19EE"/>
    <w:rsid w:val="2DB954FD"/>
    <w:rsid w:val="2E2A72E4"/>
    <w:rsid w:val="33FE141B"/>
    <w:rsid w:val="344A05A4"/>
    <w:rsid w:val="3B153C9B"/>
    <w:rsid w:val="4B160775"/>
    <w:rsid w:val="4D346510"/>
    <w:rsid w:val="4E6F6859"/>
    <w:rsid w:val="5A3C494D"/>
    <w:rsid w:val="62D746C3"/>
    <w:rsid w:val="6B8D0595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locked="1" w:semiHidden="0" w:uiPriority="5" w:unhideWhenUsed="0"/>
    <w:lsdException w:name="heading 2" w:locked="1" w:semiHidden="0" w:uiPriority="6"/>
    <w:lsdException w:name="heading 3" w:locked="1" w:semiHidden="0" w:uiPriority="6"/>
    <w:lsdException w:name="heading 4" w:locked="1" w:uiPriority="6"/>
    <w:lsdException w:name="heading 5" w:locked="1" w:uiPriority="6"/>
    <w:lsdException w:name="heading 6" w:locked="1" w:uiPriority="6"/>
    <w:lsdException w:name="heading 7" w:locked="1" w:uiPriority="6"/>
    <w:lsdException w:name="heading 8" w:locked="1" w:uiPriority="6"/>
    <w:lsdException w:name="heading 9" w:locked="1" w:uiPriority="6"/>
    <w:lsdException w:name="index 1" w:qFormat="0"/>
    <w:lsdException w:name="index 2" w:qFormat="0"/>
    <w:lsdException w:name="index 3" w:qFormat="0"/>
    <w:lsdException w:name="index 4" w:qFormat="0"/>
    <w:lsdException w:name="index 7" w:qFormat="0"/>
    <w:lsdException w:name="index 9" w:qFormat="0"/>
    <w:lsdException w:name="toc 1" w:locked="1" w:semiHidden="0" w:uiPriority="39" w:qFormat="0"/>
    <w:lsdException w:name="toc 2" w:locked="1" w:semiHidden="0" w:uiPriority="39"/>
    <w:lsdException w:name="toc 3" w:locked="1" w:semiHidden="0" w:uiPriority="39" w:qFormat="0"/>
    <w:lsdException w:name="toc 4" w:locked="1" w:semiHidden="0" w:uiPriority="39" w:qFormat="0"/>
    <w:lsdException w:name="toc 5" w:locked="1" w:semiHidden="0" w:uiPriority="39" w:qFormat="0"/>
    <w:lsdException w:name="toc 6" w:locked="1" w:semiHidden="0" w:uiPriority="39" w:qFormat="0"/>
    <w:lsdException w:name="toc 7" w:locked="1" w:semiHidden="0" w:uiPriority="39"/>
    <w:lsdException w:name="toc 8" w:locked="1" w:semiHidden="0" w:uiPriority="39" w:qFormat="0"/>
    <w:lsdException w:name="toc 9" w:locked="1" w:semiHidden="0" w:uiPriority="39" w:qFormat="0"/>
    <w:lsdException w:name="footnote text" w:qFormat="0"/>
    <w:lsdException w:name="header" w:semiHidden="0" w:qFormat="0"/>
    <w:lsdException w:name="footer" w:semiHidden="0" w:qFormat="0"/>
    <w:lsdException w:name="index heading" w:qFormat="0"/>
    <w:lsdException w:name="caption" w:locked="1" w:uiPriority="35"/>
    <w:lsdException w:name="table of figures" w:qFormat="0"/>
    <w:lsdException w:name="footnote reference" w:qFormat="0"/>
    <w:lsdException w:name="page number" w:semiHidden="0"/>
    <w:lsdException w:name="endnote text" w:qFormat="0"/>
    <w:lsdException w:name="List Bullet" w:semiHidden="0" w:uiPriority="11" w:unhideWhenUsed="0"/>
    <w:lsdException w:name="List Number" w:semiHidden="0" w:uiPriority="10" w:unhideWhenUsed="0"/>
    <w:lsdException w:name="List Bullet 5" w:qFormat="0"/>
    <w:lsdException w:name="Title" w:locked="1" w:semiHidden="0" w:uiPriority="1" w:unhideWhenUsed="0"/>
    <w:lsdException w:name="Default Paragraph Font" w:uiPriority="1"/>
    <w:lsdException w:name="List Continue 3" w:qFormat="0"/>
    <w:lsdException w:name="Message Header" w:qFormat="0"/>
    <w:lsdException w:name="Subtitle" w:locked="1" w:semiHidden="0" w:uiPriority="2" w:unhideWhenUsed="0"/>
    <w:lsdException w:name="Date" w:semiHidden="0" w:qFormat="0"/>
    <w:lsdException w:name="Body Text First Indent" w:qFormat="0"/>
    <w:lsdException w:name="Body Text First Indent 2" w:qFormat="0"/>
    <w:lsdException w:name="Body Text 2" w:qFormat="0"/>
    <w:lsdException w:name="Body Text Indent 2" w:qFormat="0"/>
    <w:lsdException w:name="Body Text Indent 3" w:qFormat="0"/>
    <w:lsdException w:name="Block Text" w:qFormat="0"/>
    <w:lsdException w:name="Hyperlink" w:semiHidden="0"/>
    <w:lsdException w:name="Strong" w:locked="1" w:semiHidden="0" w:uiPriority="4" w:unhideWhenUsed="0"/>
    <w:lsdException w:name="Emphasis" w:locked="1" w:semiHidden="0" w:uiPriority="3" w:unhideWhenUsed="0"/>
    <w:lsdException w:name="Plain Text" w:qFormat="0"/>
    <w:lsdException w:name="HTML Top of Form" w:qFormat="0"/>
    <w:lsdException w:name="HTML Bottom of Form" w:qFormat="0"/>
    <w:lsdException w:name="HTML Address" w:qFormat="0"/>
    <w:lsdException w:name="HTML Keyboard" w:qFormat="0"/>
    <w:lsdException w:name="HTML Preformatted" w:qFormat="0"/>
    <w:lsdException w:name="HTML Sample" w:qFormat="0"/>
    <w:lsdException w:name="annotation subject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Classic 2" w:qFormat="0"/>
    <w:lsdException w:name="Table Classic 4" w:qFormat="0"/>
    <w:lsdException w:name="Table Colorful 2" w:qFormat="0"/>
    <w:lsdException w:name="Table Grid 7" w:qFormat="0"/>
    <w:lsdException w:name="Table List 7" w:qFormat="0"/>
    <w:lsdException w:name="Table 3D effects 1" w:qFormat="0"/>
    <w:lsdException w:name="Table 3D effects 2" w:qFormat="0"/>
    <w:lsdException w:name="Table 3D effects 3" w:qFormat="0"/>
    <w:lsdException w:name="Table Subtle 1" w:semiHidden="0"/>
    <w:lsdException w:name="Table Subtle 2" w:qFormat="0"/>
    <w:lsdException w:name="Table Web 2" w:semiHidden="0"/>
    <w:lsdException w:name="Table Web 3" w:semiHidden="0" w:qFormat="0"/>
    <w:lsdException w:name="Balloon Text" w:qFormat="0"/>
    <w:lsdException w:name="Table Grid" w:locked="1" w:semiHidden="0" w:uiPriority="39" w:unhideWhenUsed="0" w:qFormat="0"/>
    <w:lsdException w:name="Table Theme" w:qFormat="0"/>
    <w:lsdException w:name="Placeholder Text" w:unhideWhenUsed="0" w:qFormat="0"/>
    <w:lsdException w:name="No Spacing" w:semiHidden="0" w:uiPriority="1" w:qFormat="0"/>
    <w:lsdException w:name="Light Shading" w:uiPriority="60"/>
    <w:lsdException w:name="Light List" w:uiPriority="61"/>
    <w:lsdException w:name="Light Grid" w:uiPriority="62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/>
    <w:lsdException w:name="Light Grid Accent 1" w:semiHidden="0" w:uiPriority="62" w:qFormat="0"/>
    <w:lsdException w:name="Medium Shading 1 Accent 1" w:semiHidden="0" w:uiPriority="63" w:qFormat="0"/>
    <w:lsdException w:name="Medium Shading 2 Accent 1" w:semiHidden="0" w:uiPriority="64"/>
    <w:lsdException w:name="Medium List 1 Accent 1" w:uiPriority="65"/>
    <w:lsdException w:name="Revision" w:qFormat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 w:qFormat="0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0"/>
    <w:lsdException w:name="Medium Shading 2 Accent 2" w:uiPriority="64" w:qFormat="0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 w:qFormat="0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 w:qFormat="0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 w:qFormat="0"/>
    <w:lsdException w:name="Medium Shading 2 Accent 5" w:uiPriority="64" w:qFormat="0"/>
    <w:lsdException w:name="Medium List 1 Accent 5" w:uiPriority="65"/>
    <w:lsdException w:name="Medium List 2 Accent 5" w:uiPriority="66"/>
    <w:lsdException w:name="Medium Grid 1 Accent 5" w:uiPriority="67" w:qFormat="0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1">
    <w:name w:val="Normal"/>
    <w:qFormat/>
    <w:rsid w:val="00DF058B"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basedOn w:val="a1"/>
    <w:next w:val="a1"/>
    <w:link w:val="1Char"/>
    <w:uiPriority w:val="5"/>
    <w:qFormat/>
    <w:locked/>
    <w:rsid w:val="00DF058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</w:rPr>
  </w:style>
  <w:style w:type="paragraph" w:styleId="21">
    <w:name w:val="heading 2"/>
    <w:basedOn w:val="a1"/>
    <w:next w:val="a1"/>
    <w:link w:val="2Char"/>
    <w:uiPriority w:val="6"/>
    <w:unhideWhenUsed/>
    <w:qFormat/>
    <w:locked/>
    <w:rsid w:val="00DF058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6"/>
    <w:unhideWhenUsed/>
    <w:qFormat/>
    <w:locked/>
    <w:rsid w:val="00DF058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locked/>
    <w:rsid w:val="00DF0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locked/>
    <w:rsid w:val="00DF0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locked/>
    <w:rsid w:val="00DF0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4061" w:themeColor="accent1" w:themeShade="80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locked/>
    <w:rsid w:val="00DF0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locked/>
    <w:rsid w:val="00DF0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locked/>
    <w:rsid w:val="00DF0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qFormat/>
    <w:rsid w:val="00DF0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paragraph" w:styleId="32">
    <w:name w:val="List 3"/>
    <w:basedOn w:val="a1"/>
    <w:uiPriority w:val="99"/>
    <w:semiHidden/>
    <w:unhideWhenUsed/>
    <w:qFormat/>
    <w:rsid w:val="00DF058B"/>
    <w:pPr>
      <w:ind w:left="1080" w:hanging="360"/>
      <w:contextualSpacing/>
    </w:pPr>
  </w:style>
  <w:style w:type="paragraph" w:styleId="70">
    <w:name w:val="toc 7"/>
    <w:basedOn w:val="a1"/>
    <w:next w:val="a1"/>
    <w:uiPriority w:val="39"/>
    <w:unhideWhenUsed/>
    <w:qFormat/>
    <w:locked/>
    <w:rsid w:val="00DF058B"/>
    <w:pPr>
      <w:spacing w:after="100"/>
      <w:ind w:left="1320"/>
    </w:pPr>
  </w:style>
  <w:style w:type="paragraph" w:styleId="2">
    <w:name w:val="List Number 2"/>
    <w:basedOn w:val="a1"/>
    <w:uiPriority w:val="99"/>
    <w:semiHidden/>
    <w:unhideWhenUsed/>
    <w:qFormat/>
    <w:rsid w:val="00DF058B"/>
    <w:pPr>
      <w:numPr>
        <w:numId w:val="1"/>
      </w:numPr>
      <w:contextualSpacing/>
    </w:pPr>
  </w:style>
  <w:style w:type="paragraph" w:styleId="a6">
    <w:name w:val="table of authorities"/>
    <w:basedOn w:val="a1"/>
    <w:next w:val="a1"/>
    <w:uiPriority w:val="99"/>
    <w:semiHidden/>
    <w:unhideWhenUsed/>
    <w:qFormat/>
    <w:rsid w:val="00DF058B"/>
    <w:pPr>
      <w:ind w:left="220" w:hanging="220"/>
    </w:pPr>
  </w:style>
  <w:style w:type="paragraph" w:styleId="a7">
    <w:name w:val="Note Heading"/>
    <w:basedOn w:val="a1"/>
    <w:next w:val="a1"/>
    <w:link w:val="Char0"/>
    <w:uiPriority w:val="99"/>
    <w:semiHidden/>
    <w:unhideWhenUsed/>
    <w:qFormat/>
    <w:rsid w:val="00DF058B"/>
    <w:pPr>
      <w:spacing w:line="240" w:lineRule="auto"/>
    </w:pPr>
  </w:style>
  <w:style w:type="paragraph" w:styleId="40">
    <w:name w:val="List Bullet 4"/>
    <w:basedOn w:val="a1"/>
    <w:uiPriority w:val="99"/>
    <w:semiHidden/>
    <w:unhideWhenUsed/>
    <w:qFormat/>
    <w:rsid w:val="00DF058B"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semiHidden/>
    <w:unhideWhenUsed/>
    <w:qFormat/>
    <w:rsid w:val="00DF058B"/>
    <w:pPr>
      <w:spacing w:line="240" w:lineRule="auto"/>
      <w:ind w:left="1760" w:hanging="220"/>
    </w:pPr>
  </w:style>
  <w:style w:type="paragraph" w:styleId="a8">
    <w:name w:val="E-mail Signature"/>
    <w:basedOn w:val="a1"/>
    <w:link w:val="Char1"/>
    <w:uiPriority w:val="99"/>
    <w:semiHidden/>
    <w:unhideWhenUsed/>
    <w:qFormat/>
    <w:rsid w:val="00DF058B"/>
    <w:pPr>
      <w:spacing w:line="240" w:lineRule="auto"/>
    </w:pPr>
  </w:style>
  <w:style w:type="paragraph" w:styleId="a0">
    <w:name w:val="List Number"/>
    <w:basedOn w:val="a1"/>
    <w:uiPriority w:val="10"/>
    <w:qFormat/>
    <w:rsid w:val="00DF058B"/>
    <w:pPr>
      <w:numPr>
        <w:numId w:val="3"/>
      </w:numPr>
    </w:pPr>
    <w:rPr>
      <w:color w:val="4A442A" w:themeColor="background2" w:themeShade="40"/>
    </w:rPr>
  </w:style>
  <w:style w:type="paragraph" w:styleId="a9">
    <w:name w:val="Normal Indent"/>
    <w:basedOn w:val="a1"/>
    <w:uiPriority w:val="99"/>
    <w:semiHidden/>
    <w:unhideWhenUsed/>
    <w:qFormat/>
    <w:rsid w:val="00DF058B"/>
    <w:pPr>
      <w:ind w:left="720"/>
    </w:pPr>
  </w:style>
  <w:style w:type="paragraph" w:styleId="aa">
    <w:name w:val="caption"/>
    <w:basedOn w:val="a1"/>
    <w:next w:val="a1"/>
    <w:uiPriority w:val="35"/>
    <w:semiHidden/>
    <w:unhideWhenUsed/>
    <w:qFormat/>
    <w:locked/>
    <w:rsid w:val="00DF058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52">
    <w:name w:val="index 5"/>
    <w:basedOn w:val="a1"/>
    <w:next w:val="a1"/>
    <w:uiPriority w:val="99"/>
    <w:semiHidden/>
    <w:unhideWhenUsed/>
    <w:qFormat/>
    <w:rsid w:val="00DF058B"/>
    <w:pPr>
      <w:spacing w:line="240" w:lineRule="auto"/>
      <w:ind w:left="1100" w:hanging="220"/>
    </w:pPr>
  </w:style>
  <w:style w:type="paragraph" w:styleId="a">
    <w:name w:val="List Bullet"/>
    <w:basedOn w:val="a1"/>
    <w:uiPriority w:val="11"/>
    <w:qFormat/>
    <w:rsid w:val="00DF058B"/>
    <w:pPr>
      <w:numPr>
        <w:numId w:val="4"/>
      </w:numPr>
    </w:pPr>
  </w:style>
  <w:style w:type="paragraph" w:styleId="ab">
    <w:name w:val="envelope address"/>
    <w:basedOn w:val="a1"/>
    <w:uiPriority w:val="99"/>
    <w:semiHidden/>
    <w:unhideWhenUsed/>
    <w:qFormat/>
    <w:rsid w:val="00DF058B"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ocument Map"/>
    <w:basedOn w:val="a1"/>
    <w:link w:val="Char2"/>
    <w:uiPriority w:val="99"/>
    <w:semiHidden/>
    <w:unhideWhenUsed/>
    <w:qFormat/>
    <w:rsid w:val="00DF058B"/>
    <w:pPr>
      <w:spacing w:line="240" w:lineRule="auto"/>
    </w:pPr>
    <w:rPr>
      <w:rFonts w:ascii="Segoe UI" w:hAnsi="Segoe UI" w:cs="Segoe UI"/>
      <w:szCs w:val="16"/>
    </w:rPr>
  </w:style>
  <w:style w:type="paragraph" w:styleId="ad">
    <w:name w:val="toa heading"/>
    <w:basedOn w:val="a1"/>
    <w:next w:val="a1"/>
    <w:uiPriority w:val="99"/>
    <w:semiHidden/>
    <w:unhideWhenUsed/>
    <w:qFormat/>
    <w:rsid w:val="00DF05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e">
    <w:name w:val="annotation text"/>
    <w:basedOn w:val="a1"/>
    <w:link w:val="Char3"/>
    <w:uiPriority w:val="99"/>
    <w:semiHidden/>
    <w:unhideWhenUsed/>
    <w:qFormat/>
    <w:rsid w:val="00DF058B"/>
    <w:pPr>
      <w:spacing w:line="240" w:lineRule="auto"/>
    </w:pPr>
    <w:rPr>
      <w:szCs w:val="20"/>
    </w:rPr>
  </w:style>
  <w:style w:type="paragraph" w:styleId="60">
    <w:name w:val="index 6"/>
    <w:basedOn w:val="a1"/>
    <w:next w:val="a1"/>
    <w:uiPriority w:val="99"/>
    <w:semiHidden/>
    <w:unhideWhenUsed/>
    <w:qFormat/>
    <w:rsid w:val="00DF058B"/>
    <w:pPr>
      <w:spacing w:line="240" w:lineRule="auto"/>
      <w:ind w:left="1320" w:hanging="220"/>
    </w:pPr>
  </w:style>
  <w:style w:type="paragraph" w:styleId="af">
    <w:name w:val="Salutation"/>
    <w:basedOn w:val="a1"/>
    <w:next w:val="a1"/>
    <w:link w:val="Char4"/>
    <w:uiPriority w:val="99"/>
    <w:semiHidden/>
    <w:unhideWhenUsed/>
    <w:qFormat/>
    <w:rsid w:val="00DF058B"/>
  </w:style>
  <w:style w:type="paragraph" w:styleId="33">
    <w:name w:val="Body Text 3"/>
    <w:basedOn w:val="a1"/>
    <w:link w:val="3Char0"/>
    <w:uiPriority w:val="99"/>
    <w:semiHidden/>
    <w:unhideWhenUsed/>
    <w:qFormat/>
    <w:rsid w:val="00DF058B"/>
    <w:pPr>
      <w:spacing w:after="120"/>
    </w:pPr>
    <w:rPr>
      <w:szCs w:val="16"/>
    </w:rPr>
  </w:style>
  <w:style w:type="paragraph" w:styleId="af0">
    <w:name w:val="Closing"/>
    <w:basedOn w:val="a1"/>
    <w:link w:val="Char5"/>
    <w:uiPriority w:val="99"/>
    <w:semiHidden/>
    <w:unhideWhenUsed/>
    <w:qFormat/>
    <w:rsid w:val="00DF058B"/>
    <w:pPr>
      <w:spacing w:line="240" w:lineRule="auto"/>
      <w:ind w:left="4320"/>
    </w:pPr>
  </w:style>
  <w:style w:type="paragraph" w:styleId="30">
    <w:name w:val="List Bullet 3"/>
    <w:basedOn w:val="a1"/>
    <w:uiPriority w:val="99"/>
    <w:semiHidden/>
    <w:unhideWhenUsed/>
    <w:qFormat/>
    <w:rsid w:val="00DF058B"/>
    <w:pPr>
      <w:numPr>
        <w:numId w:val="5"/>
      </w:numPr>
      <w:contextualSpacing/>
    </w:pPr>
  </w:style>
  <w:style w:type="paragraph" w:styleId="af1">
    <w:name w:val="Body Text"/>
    <w:basedOn w:val="a1"/>
    <w:link w:val="Char6"/>
    <w:uiPriority w:val="99"/>
    <w:semiHidden/>
    <w:unhideWhenUsed/>
    <w:qFormat/>
    <w:rsid w:val="00DF058B"/>
    <w:pPr>
      <w:spacing w:after="120"/>
    </w:pPr>
  </w:style>
  <w:style w:type="paragraph" w:styleId="af2">
    <w:name w:val="Body Text Indent"/>
    <w:basedOn w:val="a1"/>
    <w:link w:val="Char7"/>
    <w:uiPriority w:val="99"/>
    <w:semiHidden/>
    <w:unhideWhenUsed/>
    <w:qFormat/>
    <w:rsid w:val="00DF058B"/>
    <w:pPr>
      <w:spacing w:after="120"/>
      <w:ind w:left="360"/>
    </w:pPr>
  </w:style>
  <w:style w:type="paragraph" w:styleId="3">
    <w:name w:val="List Number 3"/>
    <w:basedOn w:val="a1"/>
    <w:uiPriority w:val="99"/>
    <w:semiHidden/>
    <w:unhideWhenUsed/>
    <w:qFormat/>
    <w:rsid w:val="00DF058B"/>
    <w:pPr>
      <w:numPr>
        <w:numId w:val="6"/>
      </w:numPr>
      <w:contextualSpacing/>
    </w:pPr>
  </w:style>
  <w:style w:type="paragraph" w:styleId="22">
    <w:name w:val="List 2"/>
    <w:basedOn w:val="a1"/>
    <w:uiPriority w:val="99"/>
    <w:semiHidden/>
    <w:unhideWhenUsed/>
    <w:qFormat/>
    <w:rsid w:val="00DF058B"/>
    <w:pPr>
      <w:ind w:left="720" w:hanging="360"/>
      <w:contextualSpacing/>
    </w:pPr>
  </w:style>
  <w:style w:type="paragraph" w:styleId="af3">
    <w:name w:val="List Continue"/>
    <w:basedOn w:val="a1"/>
    <w:uiPriority w:val="99"/>
    <w:semiHidden/>
    <w:unhideWhenUsed/>
    <w:qFormat/>
    <w:rsid w:val="00DF058B"/>
    <w:pPr>
      <w:spacing w:after="120"/>
      <w:ind w:left="360"/>
      <w:contextualSpacing/>
    </w:pPr>
  </w:style>
  <w:style w:type="paragraph" w:styleId="af4">
    <w:name w:val="Block Text"/>
    <w:basedOn w:val="a1"/>
    <w:uiPriority w:val="99"/>
    <w:semiHidden/>
    <w:unhideWhenUsed/>
    <w:rsid w:val="00DF058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20">
    <w:name w:val="List Bullet 2"/>
    <w:basedOn w:val="a1"/>
    <w:uiPriority w:val="99"/>
    <w:semiHidden/>
    <w:unhideWhenUsed/>
    <w:qFormat/>
    <w:rsid w:val="00DF058B"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semiHidden/>
    <w:unhideWhenUsed/>
    <w:rsid w:val="00DF058B"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uiPriority w:val="99"/>
    <w:semiHidden/>
    <w:unhideWhenUsed/>
    <w:rsid w:val="00DF058B"/>
    <w:pPr>
      <w:spacing w:line="240" w:lineRule="auto"/>
      <w:ind w:left="880" w:hanging="220"/>
    </w:pPr>
  </w:style>
  <w:style w:type="paragraph" w:styleId="53">
    <w:name w:val="toc 5"/>
    <w:basedOn w:val="a1"/>
    <w:next w:val="a1"/>
    <w:uiPriority w:val="39"/>
    <w:unhideWhenUsed/>
    <w:locked/>
    <w:rsid w:val="00DF058B"/>
    <w:pPr>
      <w:spacing w:after="100"/>
      <w:ind w:left="880"/>
    </w:pPr>
  </w:style>
  <w:style w:type="paragraph" w:styleId="34">
    <w:name w:val="toc 3"/>
    <w:basedOn w:val="a1"/>
    <w:next w:val="a1"/>
    <w:uiPriority w:val="39"/>
    <w:unhideWhenUsed/>
    <w:locked/>
    <w:rsid w:val="00DF058B"/>
    <w:pPr>
      <w:spacing w:after="100"/>
      <w:ind w:left="440"/>
    </w:pPr>
  </w:style>
  <w:style w:type="paragraph" w:styleId="af5">
    <w:name w:val="Plain Text"/>
    <w:basedOn w:val="a1"/>
    <w:link w:val="Char8"/>
    <w:uiPriority w:val="99"/>
    <w:semiHidden/>
    <w:unhideWhenUsed/>
    <w:rsid w:val="00DF058B"/>
    <w:pPr>
      <w:spacing w:line="240" w:lineRule="auto"/>
    </w:pPr>
    <w:rPr>
      <w:rFonts w:ascii="Consolas" w:hAnsi="Consolas"/>
      <w:szCs w:val="21"/>
    </w:rPr>
  </w:style>
  <w:style w:type="paragraph" w:styleId="50">
    <w:name w:val="List Bullet 5"/>
    <w:basedOn w:val="a1"/>
    <w:uiPriority w:val="99"/>
    <w:semiHidden/>
    <w:unhideWhenUsed/>
    <w:rsid w:val="00DF058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qFormat/>
    <w:rsid w:val="00DF058B"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unhideWhenUsed/>
    <w:locked/>
    <w:rsid w:val="00DF058B"/>
    <w:pPr>
      <w:spacing w:after="100"/>
      <w:ind w:left="1540"/>
    </w:pPr>
  </w:style>
  <w:style w:type="paragraph" w:styleId="35">
    <w:name w:val="index 3"/>
    <w:basedOn w:val="a1"/>
    <w:next w:val="a1"/>
    <w:uiPriority w:val="99"/>
    <w:semiHidden/>
    <w:unhideWhenUsed/>
    <w:rsid w:val="00DF058B"/>
    <w:pPr>
      <w:spacing w:line="240" w:lineRule="auto"/>
      <w:ind w:left="660" w:hanging="220"/>
    </w:pPr>
  </w:style>
  <w:style w:type="paragraph" w:styleId="af6">
    <w:name w:val="Date"/>
    <w:basedOn w:val="a1"/>
    <w:next w:val="a1"/>
    <w:link w:val="Char9"/>
    <w:uiPriority w:val="99"/>
    <w:unhideWhenUsed/>
    <w:rsid w:val="00DF058B"/>
  </w:style>
  <w:style w:type="paragraph" w:styleId="23">
    <w:name w:val="Body Text Indent 2"/>
    <w:basedOn w:val="a1"/>
    <w:link w:val="2Char0"/>
    <w:uiPriority w:val="99"/>
    <w:semiHidden/>
    <w:unhideWhenUsed/>
    <w:rsid w:val="00DF058B"/>
    <w:pPr>
      <w:spacing w:after="120" w:line="480" w:lineRule="auto"/>
      <w:ind w:left="360"/>
    </w:pPr>
  </w:style>
  <w:style w:type="paragraph" w:styleId="af7">
    <w:name w:val="endnote text"/>
    <w:basedOn w:val="a1"/>
    <w:link w:val="Chara"/>
    <w:uiPriority w:val="99"/>
    <w:semiHidden/>
    <w:unhideWhenUsed/>
    <w:rsid w:val="00DF058B"/>
    <w:pPr>
      <w:spacing w:line="240" w:lineRule="auto"/>
    </w:pPr>
    <w:rPr>
      <w:szCs w:val="20"/>
    </w:rPr>
  </w:style>
  <w:style w:type="paragraph" w:styleId="54">
    <w:name w:val="List Continue 5"/>
    <w:basedOn w:val="a1"/>
    <w:uiPriority w:val="99"/>
    <w:semiHidden/>
    <w:unhideWhenUsed/>
    <w:qFormat/>
    <w:rsid w:val="00DF058B"/>
    <w:pPr>
      <w:spacing w:after="120"/>
      <w:ind w:left="1800"/>
      <w:contextualSpacing/>
    </w:pPr>
  </w:style>
  <w:style w:type="paragraph" w:styleId="af8">
    <w:name w:val="Balloon Text"/>
    <w:basedOn w:val="a1"/>
    <w:link w:val="Charb"/>
    <w:uiPriority w:val="99"/>
    <w:semiHidden/>
    <w:unhideWhenUsed/>
    <w:rsid w:val="00DF058B"/>
    <w:pPr>
      <w:spacing w:line="240" w:lineRule="auto"/>
    </w:pPr>
    <w:rPr>
      <w:rFonts w:cs="Segoe UI"/>
      <w:szCs w:val="18"/>
    </w:rPr>
  </w:style>
  <w:style w:type="paragraph" w:styleId="af9">
    <w:name w:val="footer"/>
    <w:basedOn w:val="a1"/>
    <w:link w:val="Charc"/>
    <w:uiPriority w:val="99"/>
    <w:unhideWhenUsed/>
    <w:rsid w:val="00DF058B"/>
    <w:pPr>
      <w:spacing w:line="240" w:lineRule="auto"/>
    </w:pPr>
  </w:style>
  <w:style w:type="paragraph" w:styleId="afa">
    <w:name w:val="envelope return"/>
    <w:basedOn w:val="a1"/>
    <w:uiPriority w:val="99"/>
    <w:semiHidden/>
    <w:unhideWhenUsed/>
    <w:qFormat/>
    <w:rsid w:val="00DF058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header"/>
    <w:basedOn w:val="a1"/>
    <w:link w:val="Chard"/>
    <w:uiPriority w:val="99"/>
    <w:unhideWhenUsed/>
    <w:rsid w:val="00DF058B"/>
    <w:pPr>
      <w:spacing w:line="240" w:lineRule="auto"/>
    </w:pPr>
    <w:rPr>
      <w:color w:val="4A442A" w:themeColor="background2" w:themeShade="40"/>
      <w:sz w:val="24"/>
    </w:rPr>
  </w:style>
  <w:style w:type="paragraph" w:styleId="afc">
    <w:name w:val="Signature"/>
    <w:basedOn w:val="a1"/>
    <w:link w:val="Chare"/>
    <w:uiPriority w:val="99"/>
    <w:semiHidden/>
    <w:unhideWhenUsed/>
    <w:qFormat/>
    <w:rsid w:val="00DF058B"/>
    <w:pPr>
      <w:spacing w:line="240" w:lineRule="auto"/>
      <w:ind w:left="4320"/>
    </w:pPr>
  </w:style>
  <w:style w:type="paragraph" w:styleId="10">
    <w:name w:val="toc 1"/>
    <w:basedOn w:val="a1"/>
    <w:next w:val="a1"/>
    <w:uiPriority w:val="39"/>
    <w:unhideWhenUsed/>
    <w:locked/>
    <w:rsid w:val="00DF058B"/>
    <w:pPr>
      <w:spacing w:after="100"/>
    </w:pPr>
  </w:style>
  <w:style w:type="paragraph" w:styleId="43">
    <w:name w:val="List Continue 4"/>
    <w:basedOn w:val="a1"/>
    <w:uiPriority w:val="99"/>
    <w:semiHidden/>
    <w:unhideWhenUsed/>
    <w:qFormat/>
    <w:rsid w:val="00DF058B"/>
    <w:pPr>
      <w:spacing w:after="120"/>
      <w:ind w:left="1440"/>
      <w:contextualSpacing/>
    </w:pPr>
  </w:style>
  <w:style w:type="paragraph" w:styleId="44">
    <w:name w:val="toc 4"/>
    <w:basedOn w:val="a1"/>
    <w:next w:val="a1"/>
    <w:uiPriority w:val="39"/>
    <w:unhideWhenUsed/>
    <w:locked/>
    <w:rsid w:val="00DF058B"/>
    <w:pPr>
      <w:spacing w:after="100"/>
      <w:ind w:left="660"/>
    </w:pPr>
  </w:style>
  <w:style w:type="paragraph" w:styleId="afd">
    <w:name w:val="index heading"/>
    <w:basedOn w:val="a1"/>
    <w:next w:val="11"/>
    <w:uiPriority w:val="99"/>
    <w:semiHidden/>
    <w:unhideWhenUsed/>
    <w:rsid w:val="00DF058B"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  <w:rsid w:val="00DF058B"/>
    <w:pPr>
      <w:spacing w:line="240" w:lineRule="auto"/>
      <w:ind w:left="220" w:hanging="220"/>
    </w:pPr>
  </w:style>
  <w:style w:type="paragraph" w:styleId="afe">
    <w:name w:val="Subtitle"/>
    <w:basedOn w:val="a1"/>
    <w:next w:val="a1"/>
    <w:link w:val="Charf"/>
    <w:uiPriority w:val="2"/>
    <w:qFormat/>
    <w:locked/>
    <w:rsid w:val="00DF058B"/>
    <w:pPr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paragraph" w:styleId="5">
    <w:name w:val="List Number 5"/>
    <w:basedOn w:val="a1"/>
    <w:uiPriority w:val="99"/>
    <w:semiHidden/>
    <w:unhideWhenUsed/>
    <w:qFormat/>
    <w:rsid w:val="00DF058B"/>
    <w:pPr>
      <w:numPr>
        <w:numId w:val="10"/>
      </w:numPr>
      <w:contextualSpacing/>
    </w:pPr>
  </w:style>
  <w:style w:type="paragraph" w:styleId="aff">
    <w:name w:val="List"/>
    <w:basedOn w:val="a1"/>
    <w:uiPriority w:val="99"/>
    <w:semiHidden/>
    <w:unhideWhenUsed/>
    <w:qFormat/>
    <w:rsid w:val="00DF058B"/>
    <w:pPr>
      <w:ind w:left="360" w:hanging="360"/>
      <w:contextualSpacing/>
    </w:pPr>
  </w:style>
  <w:style w:type="paragraph" w:styleId="aff0">
    <w:name w:val="footnote text"/>
    <w:basedOn w:val="a1"/>
    <w:link w:val="Charf0"/>
    <w:uiPriority w:val="99"/>
    <w:semiHidden/>
    <w:unhideWhenUsed/>
    <w:rsid w:val="00DF058B"/>
    <w:pPr>
      <w:spacing w:line="240" w:lineRule="auto"/>
    </w:pPr>
    <w:rPr>
      <w:szCs w:val="20"/>
    </w:rPr>
  </w:style>
  <w:style w:type="paragraph" w:styleId="61">
    <w:name w:val="toc 6"/>
    <w:basedOn w:val="a1"/>
    <w:next w:val="a1"/>
    <w:uiPriority w:val="39"/>
    <w:unhideWhenUsed/>
    <w:locked/>
    <w:rsid w:val="00DF058B"/>
    <w:pPr>
      <w:spacing w:after="100"/>
      <w:ind w:left="1100"/>
    </w:pPr>
  </w:style>
  <w:style w:type="paragraph" w:styleId="55">
    <w:name w:val="List 5"/>
    <w:basedOn w:val="a1"/>
    <w:uiPriority w:val="99"/>
    <w:semiHidden/>
    <w:unhideWhenUsed/>
    <w:qFormat/>
    <w:rsid w:val="00DF058B"/>
    <w:pPr>
      <w:ind w:left="1800" w:hanging="360"/>
      <w:contextualSpacing/>
    </w:pPr>
  </w:style>
  <w:style w:type="paragraph" w:styleId="36">
    <w:name w:val="Body Text Indent 3"/>
    <w:basedOn w:val="a1"/>
    <w:link w:val="3Char1"/>
    <w:uiPriority w:val="99"/>
    <w:semiHidden/>
    <w:unhideWhenUsed/>
    <w:rsid w:val="00DF058B"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semiHidden/>
    <w:unhideWhenUsed/>
    <w:rsid w:val="00DF058B"/>
    <w:pPr>
      <w:spacing w:line="240" w:lineRule="auto"/>
      <w:ind w:left="1540" w:hanging="220"/>
    </w:pPr>
  </w:style>
  <w:style w:type="paragraph" w:styleId="90">
    <w:name w:val="index 9"/>
    <w:basedOn w:val="a1"/>
    <w:next w:val="a1"/>
    <w:uiPriority w:val="99"/>
    <w:semiHidden/>
    <w:unhideWhenUsed/>
    <w:rsid w:val="00DF058B"/>
    <w:pPr>
      <w:spacing w:line="240" w:lineRule="auto"/>
      <w:ind w:left="1980" w:hanging="220"/>
    </w:pPr>
  </w:style>
  <w:style w:type="paragraph" w:styleId="aff1">
    <w:name w:val="table of figures"/>
    <w:basedOn w:val="a1"/>
    <w:next w:val="a1"/>
    <w:uiPriority w:val="99"/>
    <w:semiHidden/>
    <w:unhideWhenUsed/>
    <w:rsid w:val="00DF058B"/>
  </w:style>
  <w:style w:type="paragraph" w:styleId="24">
    <w:name w:val="toc 2"/>
    <w:basedOn w:val="a1"/>
    <w:next w:val="a1"/>
    <w:uiPriority w:val="39"/>
    <w:unhideWhenUsed/>
    <w:qFormat/>
    <w:locked/>
    <w:rsid w:val="00DF058B"/>
    <w:pPr>
      <w:spacing w:after="100"/>
      <w:ind w:left="220"/>
    </w:pPr>
  </w:style>
  <w:style w:type="paragraph" w:styleId="91">
    <w:name w:val="toc 9"/>
    <w:basedOn w:val="a1"/>
    <w:next w:val="a1"/>
    <w:uiPriority w:val="39"/>
    <w:unhideWhenUsed/>
    <w:locked/>
    <w:rsid w:val="00DF058B"/>
    <w:pPr>
      <w:spacing w:after="100"/>
      <w:ind w:left="1760"/>
    </w:pPr>
  </w:style>
  <w:style w:type="paragraph" w:styleId="25">
    <w:name w:val="Body Text 2"/>
    <w:basedOn w:val="a1"/>
    <w:link w:val="2Char1"/>
    <w:uiPriority w:val="99"/>
    <w:semiHidden/>
    <w:unhideWhenUsed/>
    <w:rsid w:val="00DF058B"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rsid w:val="00DF058B"/>
    <w:pPr>
      <w:ind w:left="1440" w:hanging="360"/>
      <w:contextualSpacing/>
    </w:pPr>
  </w:style>
  <w:style w:type="paragraph" w:styleId="26">
    <w:name w:val="List Continue 2"/>
    <w:basedOn w:val="a1"/>
    <w:uiPriority w:val="99"/>
    <w:semiHidden/>
    <w:unhideWhenUsed/>
    <w:qFormat/>
    <w:rsid w:val="00DF058B"/>
    <w:pPr>
      <w:spacing w:after="120"/>
      <w:ind w:left="720"/>
      <w:contextualSpacing/>
    </w:pPr>
  </w:style>
  <w:style w:type="paragraph" w:styleId="aff2">
    <w:name w:val="Message Header"/>
    <w:basedOn w:val="a1"/>
    <w:link w:val="Charf1"/>
    <w:uiPriority w:val="99"/>
    <w:semiHidden/>
    <w:unhideWhenUsed/>
    <w:rsid w:val="00DF0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iPriority w:val="99"/>
    <w:semiHidden/>
    <w:unhideWhenUsed/>
    <w:rsid w:val="00DF058B"/>
    <w:pPr>
      <w:spacing w:line="240" w:lineRule="auto"/>
    </w:pPr>
    <w:rPr>
      <w:rFonts w:ascii="Consolas" w:hAnsi="Consolas"/>
      <w:szCs w:val="20"/>
    </w:rPr>
  </w:style>
  <w:style w:type="paragraph" w:styleId="aff3">
    <w:name w:val="Normal (Web)"/>
    <w:basedOn w:val="a1"/>
    <w:uiPriority w:val="99"/>
    <w:semiHidden/>
    <w:unhideWhenUsed/>
    <w:qFormat/>
    <w:rsid w:val="00DF0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37">
    <w:name w:val="List Continue 3"/>
    <w:basedOn w:val="a1"/>
    <w:uiPriority w:val="99"/>
    <w:semiHidden/>
    <w:unhideWhenUsed/>
    <w:rsid w:val="00DF058B"/>
    <w:pPr>
      <w:spacing w:after="120"/>
      <w:ind w:left="1080"/>
      <w:contextualSpacing/>
    </w:pPr>
  </w:style>
  <w:style w:type="paragraph" w:styleId="27">
    <w:name w:val="index 2"/>
    <w:basedOn w:val="a1"/>
    <w:next w:val="a1"/>
    <w:uiPriority w:val="99"/>
    <w:semiHidden/>
    <w:unhideWhenUsed/>
    <w:rsid w:val="00DF058B"/>
    <w:pPr>
      <w:spacing w:line="240" w:lineRule="auto"/>
      <w:ind w:left="440" w:hanging="220"/>
    </w:pPr>
  </w:style>
  <w:style w:type="paragraph" w:styleId="aff4">
    <w:name w:val="Title"/>
    <w:basedOn w:val="a1"/>
    <w:link w:val="Charf2"/>
    <w:uiPriority w:val="1"/>
    <w:qFormat/>
    <w:locked/>
    <w:rsid w:val="00DF058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paragraph" w:styleId="aff5">
    <w:name w:val="annotation subject"/>
    <w:basedOn w:val="ae"/>
    <w:next w:val="ae"/>
    <w:link w:val="Charf3"/>
    <w:uiPriority w:val="99"/>
    <w:semiHidden/>
    <w:unhideWhenUsed/>
    <w:rsid w:val="00DF058B"/>
    <w:rPr>
      <w:b/>
      <w:bCs/>
    </w:rPr>
  </w:style>
  <w:style w:type="paragraph" w:styleId="aff6">
    <w:name w:val="Body Text First Indent"/>
    <w:basedOn w:val="af1"/>
    <w:link w:val="Charf4"/>
    <w:uiPriority w:val="99"/>
    <w:semiHidden/>
    <w:unhideWhenUsed/>
    <w:rsid w:val="00DF058B"/>
    <w:pPr>
      <w:spacing w:after="0"/>
      <w:ind w:firstLine="360"/>
    </w:pPr>
  </w:style>
  <w:style w:type="paragraph" w:styleId="28">
    <w:name w:val="Body Text First Indent 2"/>
    <w:basedOn w:val="af2"/>
    <w:link w:val="2Char2"/>
    <w:uiPriority w:val="99"/>
    <w:semiHidden/>
    <w:unhideWhenUsed/>
    <w:rsid w:val="00DF058B"/>
    <w:pPr>
      <w:spacing w:after="0"/>
      <w:ind w:firstLine="360"/>
    </w:pPr>
  </w:style>
  <w:style w:type="table" w:styleId="aff7">
    <w:name w:val="Table Grid"/>
    <w:basedOn w:val="a3"/>
    <w:uiPriority w:val="39"/>
    <w:locked/>
    <w:rsid w:val="00DF058B"/>
    <w:pPr>
      <w:spacing w:before="160"/>
    </w:pPr>
    <w:rPr>
      <w:rFonts w:ascii="Arial" w:eastAsiaTheme="minorEastAsia" w:hAnsi="Arial" w:cstheme="minorBidi"/>
      <w:color w:val="404040" w:themeColor="text1" w:themeTint="BF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Theme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uiPriority w:val="99"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uiPriority w:val="99"/>
    <w:unhideWhenUsed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uiPriority w:val="99"/>
    <w:semiHidden/>
    <w:unhideWhenUsed/>
    <w:qFormat/>
    <w:rsid w:val="00DF058B"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c">
    <w:name w:val="Light Shading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 w:themeShade="BF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qFormat/>
    <w:rsid w:val="00DF058B"/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DF058B"/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d">
    <w:name w:val="Light List"/>
    <w:basedOn w:val="a3"/>
    <w:uiPriority w:val="61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Grid"/>
    <w:basedOn w:val="a3"/>
    <w:uiPriority w:val="62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3"/>
    <w:uiPriority w:val="66"/>
    <w:semiHidden/>
    <w:unhideWhenUsed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qFormat/>
    <w:rsid w:val="00DF058B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unhideWhenUsed/>
    <w:qFormat/>
    <w:rsid w:val="00DF058B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f">
    <w:name w:val="Dark List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unhideWhenUsed/>
    <w:qFormat/>
    <w:rsid w:val="00DF058B"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0">
    <w:name w:val="Colorful Shading"/>
    <w:basedOn w:val="a3"/>
    <w:uiPriority w:val="71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List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2">
    <w:name w:val="Colorful Grid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unhideWhenUsed/>
    <w:qFormat/>
    <w:rsid w:val="00DF058B"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f3">
    <w:name w:val="Strong"/>
    <w:basedOn w:val="a2"/>
    <w:uiPriority w:val="4"/>
    <w:qFormat/>
    <w:locked/>
    <w:rsid w:val="00DF058B"/>
    <w:rPr>
      <w:rFonts w:eastAsia="微软雅黑"/>
      <w:b/>
      <w:bCs/>
      <w:color w:val="4BACC6" w:themeColor="accent5"/>
    </w:rPr>
  </w:style>
  <w:style w:type="character" w:styleId="afff4">
    <w:name w:val="endnote reference"/>
    <w:basedOn w:val="a2"/>
    <w:uiPriority w:val="99"/>
    <w:semiHidden/>
    <w:unhideWhenUsed/>
    <w:qFormat/>
    <w:rsid w:val="00DF058B"/>
    <w:rPr>
      <w:vertAlign w:val="superscript"/>
    </w:rPr>
  </w:style>
  <w:style w:type="character" w:styleId="afff5">
    <w:name w:val="page number"/>
    <w:basedOn w:val="a2"/>
    <w:uiPriority w:val="99"/>
    <w:unhideWhenUsed/>
    <w:qFormat/>
    <w:rsid w:val="00DF058B"/>
  </w:style>
  <w:style w:type="character" w:styleId="afff6">
    <w:name w:val="FollowedHyperlink"/>
    <w:basedOn w:val="a2"/>
    <w:uiPriority w:val="99"/>
    <w:semiHidden/>
    <w:unhideWhenUsed/>
    <w:qFormat/>
    <w:rsid w:val="00DF058B"/>
    <w:rPr>
      <w:color w:val="800080" w:themeColor="followedHyperlink"/>
      <w:u w:val="single"/>
    </w:rPr>
  </w:style>
  <w:style w:type="character" w:styleId="afff7">
    <w:name w:val="Emphasis"/>
    <w:basedOn w:val="a2"/>
    <w:uiPriority w:val="3"/>
    <w:qFormat/>
    <w:locked/>
    <w:rsid w:val="00DF058B"/>
    <w:rPr>
      <w:rFonts w:eastAsia="微软雅黑"/>
      <w:b/>
      <w:iCs/>
      <w:color w:val="943634" w:themeColor="accent2" w:themeShade="BF"/>
    </w:rPr>
  </w:style>
  <w:style w:type="character" w:styleId="afff8">
    <w:name w:val="line number"/>
    <w:basedOn w:val="a2"/>
    <w:uiPriority w:val="99"/>
    <w:semiHidden/>
    <w:unhideWhenUsed/>
    <w:qFormat/>
    <w:rsid w:val="00DF058B"/>
  </w:style>
  <w:style w:type="character" w:styleId="HTML1">
    <w:name w:val="HTML Definition"/>
    <w:basedOn w:val="a2"/>
    <w:uiPriority w:val="99"/>
    <w:semiHidden/>
    <w:unhideWhenUsed/>
    <w:qFormat/>
    <w:rsid w:val="00DF058B"/>
    <w:rPr>
      <w:i/>
      <w:iCs/>
    </w:rPr>
  </w:style>
  <w:style w:type="character" w:styleId="HTML2">
    <w:name w:val="HTML Typewriter"/>
    <w:basedOn w:val="a2"/>
    <w:uiPriority w:val="99"/>
    <w:semiHidden/>
    <w:unhideWhenUsed/>
    <w:qFormat/>
    <w:rsid w:val="00DF058B"/>
    <w:rPr>
      <w:rFonts w:ascii="Consolas" w:hAnsi="Consolas"/>
      <w:sz w:val="22"/>
      <w:szCs w:val="20"/>
    </w:rPr>
  </w:style>
  <w:style w:type="character" w:styleId="HTML3">
    <w:name w:val="HTML Acronym"/>
    <w:basedOn w:val="a2"/>
    <w:uiPriority w:val="99"/>
    <w:semiHidden/>
    <w:unhideWhenUsed/>
    <w:qFormat/>
    <w:rsid w:val="00DF058B"/>
  </w:style>
  <w:style w:type="character" w:styleId="HTML4">
    <w:name w:val="HTML Variable"/>
    <w:basedOn w:val="a2"/>
    <w:uiPriority w:val="99"/>
    <w:semiHidden/>
    <w:unhideWhenUsed/>
    <w:qFormat/>
    <w:rsid w:val="00DF058B"/>
    <w:rPr>
      <w:i/>
      <w:iCs/>
    </w:rPr>
  </w:style>
  <w:style w:type="character" w:styleId="afff9">
    <w:name w:val="Hyperlink"/>
    <w:basedOn w:val="a2"/>
    <w:uiPriority w:val="99"/>
    <w:unhideWhenUsed/>
    <w:qFormat/>
    <w:rsid w:val="00DF058B"/>
    <w:rPr>
      <w:rFonts w:eastAsia="微软雅黑"/>
      <w:color w:val="0000FF" w:themeColor="hyperlink"/>
      <w:u w:val="single"/>
    </w:rPr>
  </w:style>
  <w:style w:type="character" w:styleId="HTML5">
    <w:name w:val="HTML Code"/>
    <w:basedOn w:val="a2"/>
    <w:uiPriority w:val="99"/>
    <w:semiHidden/>
    <w:unhideWhenUsed/>
    <w:qFormat/>
    <w:rsid w:val="00DF058B"/>
    <w:rPr>
      <w:rFonts w:ascii="Consolas" w:hAnsi="Consolas"/>
      <w:sz w:val="22"/>
      <w:szCs w:val="20"/>
    </w:rPr>
  </w:style>
  <w:style w:type="character" w:styleId="afffa">
    <w:name w:val="annotation reference"/>
    <w:basedOn w:val="a2"/>
    <w:uiPriority w:val="99"/>
    <w:semiHidden/>
    <w:unhideWhenUsed/>
    <w:qFormat/>
    <w:rsid w:val="00DF058B"/>
    <w:rPr>
      <w:sz w:val="22"/>
      <w:szCs w:val="16"/>
    </w:rPr>
  </w:style>
  <w:style w:type="character" w:styleId="HTML6">
    <w:name w:val="HTML Cite"/>
    <w:basedOn w:val="a2"/>
    <w:uiPriority w:val="99"/>
    <w:semiHidden/>
    <w:unhideWhenUsed/>
    <w:qFormat/>
    <w:rsid w:val="00DF058B"/>
    <w:rPr>
      <w:i/>
      <w:iCs/>
    </w:rPr>
  </w:style>
  <w:style w:type="character" w:styleId="afffb">
    <w:name w:val="footnote reference"/>
    <w:basedOn w:val="a2"/>
    <w:uiPriority w:val="99"/>
    <w:semiHidden/>
    <w:unhideWhenUsed/>
    <w:rsid w:val="00DF058B"/>
    <w:rPr>
      <w:vertAlign w:val="superscript"/>
    </w:rPr>
  </w:style>
  <w:style w:type="character" w:styleId="HTML7">
    <w:name w:val="HTML Keyboard"/>
    <w:basedOn w:val="a2"/>
    <w:uiPriority w:val="99"/>
    <w:semiHidden/>
    <w:unhideWhenUsed/>
    <w:rsid w:val="00DF058B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F058B"/>
    <w:rPr>
      <w:rFonts w:ascii="Consolas" w:hAnsi="Consolas"/>
      <w:sz w:val="24"/>
      <w:szCs w:val="24"/>
    </w:rPr>
  </w:style>
  <w:style w:type="character" w:customStyle="1" w:styleId="Charc">
    <w:name w:val="页脚 Char"/>
    <w:basedOn w:val="a2"/>
    <w:link w:val="af9"/>
    <w:uiPriority w:val="99"/>
    <w:qFormat/>
    <w:locked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d">
    <w:name w:val="页眉 Char"/>
    <w:basedOn w:val="a2"/>
    <w:link w:val="afb"/>
    <w:uiPriority w:val="99"/>
    <w:qFormat/>
    <w:locked/>
    <w:rsid w:val="00DF058B"/>
    <w:rPr>
      <w:rFonts w:asciiTheme="minorHAnsi" w:eastAsia="仿宋" w:hAnsiTheme="minorHAnsi" w:cstheme="minorBidi"/>
      <w:color w:val="4A442A" w:themeColor="background2" w:themeShade="40"/>
      <w:kern w:val="0"/>
      <w:sz w:val="24"/>
    </w:rPr>
  </w:style>
  <w:style w:type="character" w:customStyle="1" w:styleId="Char9">
    <w:name w:val="日期 Char"/>
    <w:basedOn w:val="a2"/>
    <w:link w:val="af6"/>
    <w:uiPriority w:val="99"/>
    <w:qFormat/>
    <w:locked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b">
    <w:name w:val="批注框文本 Char"/>
    <w:basedOn w:val="a2"/>
    <w:link w:val="af8"/>
    <w:uiPriority w:val="99"/>
    <w:semiHidden/>
    <w:qFormat/>
    <w:rsid w:val="00DF058B"/>
    <w:rPr>
      <w:rFonts w:asciiTheme="minorHAnsi" w:eastAsia="仿宋" w:hAnsiTheme="minorHAnsi" w:cs="Segoe UI"/>
      <w:kern w:val="0"/>
      <w:sz w:val="32"/>
      <w:szCs w:val="18"/>
    </w:rPr>
  </w:style>
  <w:style w:type="character" w:customStyle="1" w:styleId="2Char">
    <w:name w:val="标题 2 Char"/>
    <w:basedOn w:val="a2"/>
    <w:link w:val="21"/>
    <w:uiPriority w:val="6"/>
    <w:qFormat/>
    <w:rsid w:val="00DF058B"/>
    <w:rPr>
      <w:rFonts w:asciiTheme="majorHAnsi" w:eastAsia="楷体" w:hAnsiTheme="majorHAnsi" w:cstheme="majorBidi"/>
      <w:b/>
      <w:kern w:val="0"/>
      <w:sz w:val="32"/>
      <w:szCs w:val="26"/>
    </w:rPr>
  </w:style>
  <w:style w:type="paragraph" w:styleId="afffc">
    <w:name w:val="List Paragraph"/>
    <w:basedOn w:val="a1"/>
    <w:uiPriority w:val="34"/>
    <w:unhideWhenUsed/>
    <w:qFormat/>
    <w:rsid w:val="00DF058B"/>
    <w:pPr>
      <w:ind w:left="720"/>
      <w:contextualSpacing/>
    </w:pPr>
  </w:style>
  <w:style w:type="character" w:customStyle="1" w:styleId="HTMLChar">
    <w:name w:val="HTML 地址 Char"/>
    <w:basedOn w:val="a2"/>
    <w:link w:val="HTML"/>
    <w:uiPriority w:val="99"/>
    <w:semiHidden/>
    <w:rsid w:val="00DF058B"/>
    <w:rPr>
      <w:rFonts w:asciiTheme="minorHAnsi" w:eastAsia="仿宋" w:hAnsiTheme="minorHAnsi" w:cstheme="minorBidi"/>
      <w:i/>
      <w:iCs/>
      <w:kern w:val="0"/>
      <w:sz w:val="32"/>
    </w:rPr>
  </w:style>
  <w:style w:type="character" w:customStyle="1" w:styleId="HTMLChar0">
    <w:name w:val="HTML 预设格式 Char"/>
    <w:basedOn w:val="a2"/>
    <w:link w:val="HTML0"/>
    <w:uiPriority w:val="99"/>
    <w:semiHidden/>
    <w:rsid w:val="00DF058B"/>
    <w:rPr>
      <w:rFonts w:ascii="Consolas" w:eastAsia="仿宋" w:hAnsi="Consolas" w:cstheme="minorBidi"/>
      <w:kern w:val="0"/>
      <w:sz w:val="32"/>
      <w:szCs w:val="20"/>
    </w:rPr>
  </w:style>
  <w:style w:type="character" w:customStyle="1" w:styleId="1Char">
    <w:name w:val="标题 1 Char"/>
    <w:basedOn w:val="a2"/>
    <w:link w:val="1"/>
    <w:uiPriority w:val="5"/>
    <w:qFormat/>
    <w:rsid w:val="00DF058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rsid w:val="00DF058B"/>
    <w:pPr>
      <w:outlineLvl w:val="9"/>
    </w:pPr>
    <w:rPr>
      <w:kern w:val="0"/>
      <w:szCs w:val="32"/>
    </w:rPr>
  </w:style>
  <w:style w:type="character" w:customStyle="1" w:styleId="3Char">
    <w:name w:val="标题 3 Char"/>
    <w:basedOn w:val="a2"/>
    <w:link w:val="31"/>
    <w:uiPriority w:val="6"/>
    <w:rsid w:val="00DF058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qFormat/>
    <w:rsid w:val="00DF058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Char">
    <w:name w:val="标题 5 Char"/>
    <w:basedOn w:val="a2"/>
    <w:link w:val="51"/>
    <w:uiPriority w:val="6"/>
    <w:semiHidden/>
    <w:rsid w:val="00DF058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Char">
    <w:name w:val="标题 6 Char"/>
    <w:basedOn w:val="a2"/>
    <w:link w:val="6"/>
    <w:uiPriority w:val="6"/>
    <w:semiHidden/>
    <w:rsid w:val="00DF058B"/>
    <w:rPr>
      <w:rFonts w:asciiTheme="majorHAnsi" w:eastAsiaTheme="majorEastAsia" w:hAnsiTheme="majorHAnsi" w:cstheme="majorBidi"/>
      <w:b/>
      <w:color w:val="244061" w:themeColor="accent1" w:themeShade="80"/>
      <w:kern w:val="0"/>
      <w:sz w:val="32"/>
    </w:rPr>
  </w:style>
  <w:style w:type="character" w:customStyle="1" w:styleId="7Char">
    <w:name w:val="标题 7 Char"/>
    <w:basedOn w:val="a2"/>
    <w:link w:val="7"/>
    <w:uiPriority w:val="6"/>
    <w:semiHidden/>
    <w:rsid w:val="00DF058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8Char">
    <w:name w:val="标题 8 Char"/>
    <w:basedOn w:val="a2"/>
    <w:link w:val="8"/>
    <w:uiPriority w:val="6"/>
    <w:semiHidden/>
    <w:rsid w:val="00DF058B"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rsid w:val="00DF058B"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32"/>
      <w:szCs w:val="21"/>
    </w:rPr>
  </w:style>
  <w:style w:type="character" w:customStyle="1" w:styleId="Charf2">
    <w:name w:val="标题 Char"/>
    <w:basedOn w:val="a2"/>
    <w:link w:val="aff4"/>
    <w:uiPriority w:val="1"/>
    <w:rsid w:val="00DF058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ffd">
    <w:name w:val="标题与正文的空行"/>
    <w:basedOn w:val="aff4"/>
    <w:link w:val="afffe"/>
    <w:qFormat/>
    <w:rsid w:val="00DF058B"/>
    <w:pPr>
      <w:spacing w:line="240" w:lineRule="auto"/>
    </w:pPr>
    <w:rPr>
      <w:b/>
    </w:rPr>
  </w:style>
  <w:style w:type="character" w:customStyle="1" w:styleId="afffe">
    <w:name w:val="标题与正文的空行 字符"/>
    <w:basedOn w:val="Charf2"/>
    <w:link w:val="afffd"/>
    <w:rsid w:val="00DF058B"/>
    <w:rPr>
      <w:rFonts w:asciiTheme="majorHAnsi" w:eastAsia="华文中宋" w:hAnsiTheme="majorHAnsi" w:cstheme="majorBidi"/>
      <w:b/>
      <w:kern w:val="28"/>
      <w:sz w:val="44"/>
      <w:szCs w:val="56"/>
    </w:rPr>
  </w:style>
  <w:style w:type="character" w:customStyle="1" w:styleId="1e">
    <w:name w:val="不明显参考1"/>
    <w:basedOn w:val="a2"/>
    <w:uiPriority w:val="31"/>
    <w:unhideWhenUsed/>
    <w:qFormat/>
    <w:rsid w:val="00DF058B"/>
    <w:rPr>
      <w:smallCaps/>
      <w:color w:val="595959" w:themeColor="text1" w:themeTint="A6"/>
    </w:rPr>
  </w:style>
  <w:style w:type="character" w:customStyle="1" w:styleId="1f">
    <w:name w:val="不明显强调1"/>
    <w:basedOn w:val="a2"/>
    <w:uiPriority w:val="19"/>
    <w:unhideWhenUsed/>
    <w:qFormat/>
    <w:rsid w:val="00DF058B"/>
    <w:rPr>
      <w:i/>
      <w:iCs/>
      <w:color w:val="404040" w:themeColor="text1" w:themeTint="BF"/>
    </w:rPr>
  </w:style>
  <w:style w:type="character" w:customStyle="1" w:styleId="Char4">
    <w:name w:val="称呼 Char"/>
    <w:basedOn w:val="a2"/>
    <w:link w:val="af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8">
    <w:name w:val="纯文本 Char"/>
    <w:basedOn w:val="a2"/>
    <w:link w:val="af5"/>
    <w:uiPriority w:val="99"/>
    <w:semiHidden/>
    <w:qFormat/>
    <w:rsid w:val="00DF058B"/>
    <w:rPr>
      <w:rFonts w:ascii="Consolas" w:eastAsia="仿宋" w:hAnsi="Consolas" w:cstheme="minorBidi"/>
      <w:kern w:val="0"/>
      <w:sz w:val="32"/>
      <w:szCs w:val="21"/>
    </w:rPr>
  </w:style>
  <w:style w:type="character" w:customStyle="1" w:styleId="Char1">
    <w:name w:val="电子邮件签名 Char"/>
    <w:basedOn w:val="a2"/>
    <w:link w:val="a8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f">
    <w:name w:val="副标题 Char"/>
    <w:basedOn w:val="a2"/>
    <w:link w:val="afe"/>
    <w:uiPriority w:val="2"/>
    <w:qFormat/>
    <w:rsid w:val="00DF058B"/>
    <w:rPr>
      <w:rFonts w:asciiTheme="majorHAnsi" w:eastAsia="华文中宋" w:hAnsiTheme="majorHAnsi" w:cstheme="minorBidi"/>
      <w:b/>
      <w:color w:val="000000" w:themeColor="text1"/>
      <w:kern w:val="0"/>
      <w:sz w:val="32"/>
    </w:rPr>
  </w:style>
  <w:style w:type="paragraph" w:customStyle="1" w:styleId="affff">
    <w:name w:val="函头"/>
    <w:basedOn w:val="a1"/>
    <w:link w:val="affff0"/>
    <w:qFormat/>
    <w:rsid w:val="00DF058B"/>
    <w:pPr>
      <w:ind w:firstLineChars="0" w:firstLine="0"/>
    </w:pPr>
  </w:style>
  <w:style w:type="character" w:customStyle="1" w:styleId="affff0">
    <w:name w:val="函头 字符"/>
    <w:basedOn w:val="a2"/>
    <w:link w:val="affff"/>
    <w:qFormat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">
    <w:name w:val="宏文本 Char"/>
    <w:basedOn w:val="a2"/>
    <w:link w:val="a5"/>
    <w:uiPriority w:val="99"/>
    <w:semiHidden/>
    <w:rsid w:val="00DF058B"/>
    <w:rPr>
      <w:rFonts w:ascii="Consolas" w:eastAsiaTheme="minorEastAsia" w:hAnsi="Consolas" w:cstheme="minorBidi"/>
      <w:kern w:val="0"/>
      <w:sz w:val="22"/>
      <w:szCs w:val="20"/>
    </w:rPr>
  </w:style>
  <w:style w:type="character" w:customStyle="1" w:styleId="Charf0">
    <w:name w:val="脚注文本 Char"/>
    <w:basedOn w:val="a2"/>
    <w:link w:val="aff0"/>
    <w:uiPriority w:val="99"/>
    <w:semiHidden/>
    <w:qFormat/>
    <w:rsid w:val="00DF058B"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5">
    <w:name w:val="结束语 Char"/>
    <w:basedOn w:val="a2"/>
    <w:link w:val="af0"/>
    <w:uiPriority w:val="99"/>
    <w:semiHidden/>
    <w:qFormat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1f0">
    <w:name w:val="明显参考1"/>
    <w:basedOn w:val="a2"/>
    <w:uiPriority w:val="32"/>
    <w:unhideWhenUsed/>
    <w:qFormat/>
    <w:rsid w:val="00DF058B"/>
    <w:rPr>
      <w:b/>
      <w:bCs/>
      <w:smallCaps/>
      <w:color w:val="244061" w:themeColor="accent1" w:themeShade="80"/>
      <w:spacing w:val="0"/>
    </w:rPr>
  </w:style>
  <w:style w:type="character" w:customStyle="1" w:styleId="1f1">
    <w:name w:val="明显强调1"/>
    <w:basedOn w:val="a2"/>
    <w:uiPriority w:val="21"/>
    <w:qFormat/>
    <w:rsid w:val="00DF058B"/>
    <w:rPr>
      <w:rFonts w:eastAsia="微软雅黑"/>
      <w:i/>
      <w:iCs/>
      <w:color w:val="4BACC6" w:themeColor="accent5"/>
    </w:rPr>
  </w:style>
  <w:style w:type="paragraph" w:styleId="affff1">
    <w:name w:val="Intense Quote"/>
    <w:basedOn w:val="a1"/>
    <w:next w:val="a1"/>
    <w:link w:val="Charf5"/>
    <w:uiPriority w:val="30"/>
    <w:unhideWhenUsed/>
    <w:qFormat/>
    <w:rsid w:val="00DF058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f5">
    <w:name w:val="明显引用 Char"/>
    <w:basedOn w:val="a2"/>
    <w:link w:val="affff1"/>
    <w:uiPriority w:val="30"/>
    <w:rsid w:val="00DF058B"/>
    <w:rPr>
      <w:rFonts w:asciiTheme="minorHAnsi" w:eastAsia="仿宋" w:hAnsiTheme="minorHAnsi" w:cstheme="minorBidi"/>
      <w:i/>
      <w:iCs/>
      <w:color w:val="244061" w:themeColor="accent1" w:themeShade="80"/>
      <w:kern w:val="0"/>
      <w:sz w:val="32"/>
    </w:rPr>
  </w:style>
  <w:style w:type="character" w:customStyle="1" w:styleId="Char3">
    <w:name w:val="批注文字 Char"/>
    <w:basedOn w:val="a2"/>
    <w:link w:val="ae"/>
    <w:uiPriority w:val="99"/>
    <w:semiHidden/>
    <w:qFormat/>
    <w:rsid w:val="00DF058B"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f3">
    <w:name w:val="批注主题 Char"/>
    <w:basedOn w:val="Char3"/>
    <w:link w:val="aff5"/>
    <w:uiPriority w:val="99"/>
    <w:semiHidden/>
    <w:qFormat/>
    <w:rsid w:val="00DF058B"/>
    <w:rPr>
      <w:rFonts w:asciiTheme="minorHAnsi" w:eastAsia="仿宋" w:hAnsiTheme="minorHAnsi" w:cstheme="minorBidi"/>
      <w:b/>
      <w:bCs/>
      <w:kern w:val="0"/>
      <w:sz w:val="32"/>
      <w:szCs w:val="20"/>
    </w:rPr>
  </w:style>
  <w:style w:type="character" w:customStyle="1" w:styleId="Chare">
    <w:name w:val="签名 Char"/>
    <w:basedOn w:val="a2"/>
    <w:link w:val="afc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table" w:customStyle="1" w:styleId="ListTable1Light">
    <w:name w:val="List Table 1 Light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qFormat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qFormat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qFormat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qFormat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qFormat/>
    <w:rsid w:val="00DF058B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2">
    <w:name w:val="书籍标题1"/>
    <w:basedOn w:val="a2"/>
    <w:uiPriority w:val="33"/>
    <w:unhideWhenUsed/>
    <w:qFormat/>
    <w:rsid w:val="00DF058B"/>
    <w:rPr>
      <w:b/>
      <w:bCs/>
      <w:i/>
      <w:iCs/>
      <w:spacing w:val="0"/>
    </w:rPr>
  </w:style>
  <w:style w:type="paragraph" w:customStyle="1" w:styleId="1f3">
    <w:name w:val="书目1"/>
    <w:basedOn w:val="a1"/>
    <w:next w:val="a1"/>
    <w:uiPriority w:val="37"/>
    <w:semiHidden/>
    <w:unhideWhenUsed/>
    <w:rsid w:val="00DF058B"/>
  </w:style>
  <w:style w:type="paragraph" w:customStyle="1" w:styleId="affff2">
    <w:name w:val="图像"/>
    <w:basedOn w:val="a1"/>
    <w:uiPriority w:val="22"/>
    <w:qFormat/>
    <w:rsid w:val="00DF058B"/>
    <w:pPr>
      <w:jc w:val="right"/>
    </w:pPr>
  </w:style>
  <w:style w:type="table" w:customStyle="1" w:styleId="GridTable1Light">
    <w:name w:val="Grid Table 1 Light"/>
    <w:basedOn w:val="a3"/>
    <w:uiPriority w:val="46"/>
    <w:qFormat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F058B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qFormat/>
    <w:rsid w:val="00DF058B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F058B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Light">
    <w:name w:val="Grid Table Light"/>
    <w:basedOn w:val="a3"/>
    <w:uiPriority w:val="40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尾注文本 Char"/>
    <w:basedOn w:val="a2"/>
    <w:link w:val="af7"/>
    <w:uiPriority w:val="99"/>
    <w:semiHidden/>
    <w:rsid w:val="00DF058B"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2">
    <w:name w:val="文档结构图 Char"/>
    <w:basedOn w:val="a2"/>
    <w:link w:val="ac"/>
    <w:uiPriority w:val="99"/>
    <w:semiHidden/>
    <w:rsid w:val="00DF058B"/>
    <w:rPr>
      <w:rFonts w:ascii="Segoe UI" w:eastAsia="仿宋" w:hAnsi="Segoe UI" w:cs="Segoe UI"/>
      <w:kern w:val="0"/>
      <w:sz w:val="32"/>
      <w:szCs w:val="16"/>
    </w:rPr>
  </w:style>
  <w:style w:type="table" w:customStyle="1" w:styleId="PlainTable1">
    <w:name w:val="Plain Table 1"/>
    <w:basedOn w:val="a3"/>
    <w:uiPriority w:val="41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F058B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unhideWhenUsed/>
    <w:rsid w:val="00DF058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f1">
    <w:name w:val="信息标题 Char"/>
    <w:basedOn w:val="a2"/>
    <w:link w:val="aff2"/>
    <w:uiPriority w:val="99"/>
    <w:semiHidden/>
    <w:rsid w:val="00DF058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fff4">
    <w:name w:val="Quote"/>
    <w:basedOn w:val="a1"/>
    <w:next w:val="a1"/>
    <w:link w:val="Charf6"/>
    <w:uiPriority w:val="29"/>
    <w:unhideWhenUsed/>
    <w:qFormat/>
    <w:rsid w:val="00DF058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6">
    <w:name w:val="引用 Char"/>
    <w:basedOn w:val="a2"/>
    <w:link w:val="affff4"/>
    <w:uiPriority w:val="29"/>
    <w:rsid w:val="00DF058B"/>
    <w:rPr>
      <w:rFonts w:asciiTheme="minorHAnsi" w:eastAsia="仿宋" w:hAnsiTheme="minorHAnsi" w:cstheme="minorBidi"/>
      <w:i/>
      <w:iCs/>
      <w:color w:val="404040" w:themeColor="text1" w:themeTint="BF"/>
      <w:kern w:val="0"/>
      <w:sz w:val="32"/>
    </w:rPr>
  </w:style>
  <w:style w:type="character" w:styleId="affff5">
    <w:name w:val="Placeholder Text"/>
    <w:basedOn w:val="a2"/>
    <w:uiPriority w:val="99"/>
    <w:semiHidden/>
    <w:rsid w:val="00DF058B"/>
    <w:rPr>
      <w:color w:val="595959" w:themeColor="text1" w:themeTint="A6"/>
    </w:rPr>
  </w:style>
  <w:style w:type="character" w:customStyle="1" w:styleId="Char6">
    <w:name w:val="正文文本 Char"/>
    <w:basedOn w:val="a2"/>
    <w:link w:val="af1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2Char1">
    <w:name w:val="正文文本 2 Char"/>
    <w:basedOn w:val="a2"/>
    <w:link w:val="25"/>
    <w:uiPriority w:val="99"/>
    <w:semiHidden/>
    <w:qFormat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3Char0">
    <w:name w:val="正文文本 3 Char"/>
    <w:basedOn w:val="a2"/>
    <w:link w:val="33"/>
    <w:uiPriority w:val="99"/>
    <w:semiHidden/>
    <w:rsid w:val="00DF058B"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f4">
    <w:name w:val="正文首行缩进 Char"/>
    <w:basedOn w:val="Char6"/>
    <w:link w:val="aff6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Char7">
    <w:name w:val="正文文本缩进 Char"/>
    <w:basedOn w:val="a2"/>
    <w:link w:val="af2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2Char2">
    <w:name w:val="正文首行缩进 2 Char"/>
    <w:basedOn w:val="Char7"/>
    <w:link w:val="28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2Char0">
    <w:name w:val="正文文本缩进 2 Char"/>
    <w:basedOn w:val="a2"/>
    <w:link w:val="23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  <w:style w:type="character" w:customStyle="1" w:styleId="3Char1">
    <w:name w:val="正文文本缩进 3 Char"/>
    <w:basedOn w:val="a2"/>
    <w:link w:val="36"/>
    <w:uiPriority w:val="99"/>
    <w:semiHidden/>
    <w:rsid w:val="00DF058B"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0">
    <w:name w:val="注释标题 Char"/>
    <w:basedOn w:val="a2"/>
    <w:link w:val="a7"/>
    <w:uiPriority w:val="99"/>
    <w:semiHidden/>
    <w:rsid w:val="00DF058B"/>
    <w:rPr>
      <w:rFonts w:asciiTheme="minorHAnsi" w:eastAsia="仿宋" w:hAnsiTheme="minorHAnsi" w:cstheme="minorBidi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760</Characters>
  <Application>Microsoft Office Word</Application>
  <DocSecurity>0</DocSecurity>
  <Lines>6</Lines>
  <Paragraphs>1</Paragraphs>
  <ScaleCrop>false</ScaleCrop>
  <Company>P R C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2020-12-03T07:19:00Z</cp:lastPrinted>
  <dcterms:created xsi:type="dcterms:W3CDTF">2020-12-03T03:38:00Z</dcterms:created>
  <dcterms:modified xsi:type="dcterms:W3CDTF">2023-11-21T00:49:00Z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AD2AC67230F845E8AB648E3ACFF1B721</vt:lpwstr>
  </property>
</Properties>
</file>